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rPr>
        <w:id w:val="2675854"/>
        <w:docPartObj>
          <w:docPartGallery w:val="Cover Pages"/>
          <w:docPartUnique/>
        </w:docPartObj>
      </w:sdtPr>
      <w:sdtEndPr/>
      <w:sdtContent>
        <w:p w:rsidR="00155856" w:rsidRDefault="00610D37" w:rsidP="00155856">
          <w:pPr>
            <w:rPr>
              <w:rFonts w:cs="Arial"/>
            </w:rPr>
          </w:pPr>
        </w:p>
      </w:sdtContent>
    </w:sdt>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r>
        <w:rPr>
          <w:rFonts w:ascii="Helvetica" w:hAnsi="Helvetica" w:cs="Arial"/>
          <w:b/>
          <w:bCs/>
          <w:noProof/>
          <w:color w:val="1F497D" w:themeColor="text2"/>
          <w:sz w:val="24"/>
          <w:szCs w:val="24"/>
        </w:rPr>
        <w:drawing>
          <wp:inline distT="0" distB="0" distL="0" distR="0" wp14:anchorId="6EF69CA0" wp14:editId="05E39180">
            <wp:extent cx="5926455" cy="2050882"/>
            <wp:effectExtent l="0" t="0" r="0" b="6985"/>
            <wp:docPr id="4" name="Picture 4"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LEARNING RESOURCES\Scans, Logos and Images\SHS Logos\Shenfield-logo-RightSi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6455" cy="2050882"/>
                    </a:xfrm>
                    <a:prstGeom prst="rect">
                      <a:avLst/>
                    </a:prstGeom>
                    <a:noFill/>
                    <a:ln>
                      <a:noFill/>
                    </a:ln>
                  </pic:spPr>
                </pic:pic>
              </a:graphicData>
            </a:graphic>
          </wp:inline>
        </w:drawing>
      </w: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655732" w:rsidP="00155856">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E</w:t>
      </w:r>
      <w:r w:rsidR="00740726">
        <w:rPr>
          <w:rFonts w:ascii="Cambria" w:hAnsi="Cambria" w:cs="Arial"/>
          <w:b/>
          <w:color w:val="003399"/>
          <w:sz w:val="110"/>
          <w:szCs w:val="110"/>
        </w:rPr>
        <w:t xml:space="preserve">xam Contingency </w:t>
      </w:r>
      <w:r>
        <w:rPr>
          <w:rFonts w:ascii="Cambria" w:hAnsi="Cambria" w:cs="Arial"/>
          <w:b/>
          <w:color w:val="003399"/>
          <w:sz w:val="110"/>
          <w:szCs w:val="110"/>
        </w:rPr>
        <w:t>Pl</w:t>
      </w:r>
      <w:r w:rsidR="00740726">
        <w:rPr>
          <w:rFonts w:ascii="Cambria" w:hAnsi="Cambria" w:cs="Arial"/>
          <w:b/>
          <w:color w:val="003399"/>
          <w:sz w:val="110"/>
          <w:szCs w:val="110"/>
        </w:rPr>
        <w:t>an</w:t>
      </w:r>
      <w:r w:rsidR="00155856">
        <w:rPr>
          <w:rFonts w:ascii="Cambria" w:hAnsi="Cambria" w:cs="Arial"/>
          <w:b/>
          <w:color w:val="003399"/>
          <w:sz w:val="110"/>
          <w:szCs w:val="110"/>
        </w:rPr>
        <w:t xml:space="preserve"> </w:t>
      </w:r>
    </w:p>
    <w:p w:rsidR="00155856" w:rsidRPr="000B21B4" w:rsidRDefault="00FD6ACF" w:rsidP="00155856">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 xml:space="preserve"> </w:t>
      </w:r>
    </w:p>
    <w:tbl>
      <w:tblPr>
        <w:tblpPr w:leftFromText="180" w:rightFromText="180" w:vertAnchor="page" w:horzAnchor="margin" w:tblpY="13752"/>
        <w:tblW w:w="9746" w:type="dxa"/>
        <w:shd w:val="clear" w:color="auto" w:fill="E0E0E0"/>
        <w:tblCellMar>
          <w:left w:w="0" w:type="dxa"/>
          <w:right w:w="0" w:type="dxa"/>
        </w:tblCellMar>
        <w:tblLook w:val="0000" w:firstRow="0" w:lastRow="0" w:firstColumn="0" w:lastColumn="0" w:noHBand="0" w:noVBand="0"/>
      </w:tblPr>
      <w:tblGrid>
        <w:gridCol w:w="6629"/>
        <w:gridCol w:w="3117"/>
      </w:tblGrid>
      <w:tr w:rsidR="00655732" w:rsidTr="00655732">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655732" w:rsidRDefault="00655732" w:rsidP="00655732">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655732" w:rsidRPr="0087696E" w:rsidRDefault="00655732" w:rsidP="00655732">
            <w:pPr>
              <w:jc w:val="center"/>
              <w:rPr>
                <w:rFonts w:cs="Arial"/>
                <w:b/>
              </w:rPr>
            </w:pPr>
          </w:p>
        </w:tc>
      </w:tr>
      <w:tr w:rsidR="00655732" w:rsidTr="00655732">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655732" w:rsidRDefault="00655732" w:rsidP="00655732">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655732" w:rsidRPr="0087696E" w:rsidRDefault="00655732" w:rsidP="00655732">
            <w:pPr>
              <w:jc w:val="center"/>
              <w:rPr>
                <w:rFonts w:cs="Arial"/>
                <w:b/>
              </w:rPr>
            </w:pPr>
          </w:p>
        </w:tc>
      </w:tr>
    </w:tbl>
    <w:p w:rsidR="00155856" w:rsidRDefault="00155856" w:rsidP="00155856">
      <w:pPr>
        <w:rPr>
          <w:rFonts w:cs="Arial"/>
          <w:b/>
        </w:rPr>
      </w:pPr>
    </w:p>
    <w:p w:rsidR="00155856" w:rsidRDefault="00155856" w:rsidP="00155856">
      <w:pPr>
        <w:rPr>
          <w:rFonts w:cs="Arial"/>
          <w:b/>
        </w:rPr>
      </w:pPr>
    </w:p>
    <w:p w:rsidR="00155856" w:rsidRDefault="00155856" w:rsidP="00155856">
      <w:pPr>
        <w:rPr>
          <w:rFonts w:cs="Arial"/>
          <w:b/>
        </w:rPr>
      </w:pPr>
    </w:p>
    <w:p w:rsidR="00155856" w:rsidRDefault="00155856" w:rsidP="00155856">
      <w:pPr>
        <w:rPr>
          <w:rFonts w:cs="Arial"/>
          <w:b/>
        </w:rPr>
      </w:pPr>
    </w:p>
    <w:p w:rsidR="00655732" w:rsidRDefault="00655732" w:rsidP="00655732">
      <w:pPr>
        <w:spacing w:after="0"/>
        <w:jc w:val="center"/>
        <w:rPr>
          <w:rFonts w:ascii="Tahoma" w:eastAsia="Times New Roman" w:hAnsi="Tahoma" w:cs="Tahoma"/>
          <w:b/>
          <w:sz w:val="28"/>
          <w:szCs w:val="28"/>
          <w:u w:val="single"/>
        </w:rPr>
      </w:pPr>
    </w:p>
    <w:p w:rsidR="00655732" w:rsidRDefault="00655732" w:rsidP="00655732">
      <w:pPr>
        <w:spacing w:after="0"/>
        <w:jc w:val="center"/>
        <w:rPr>
          <w:rFonts w:ascii="Tahoma" w:eastAsia="Times New Roman" w:hAnsi="Tahoma" w:cs="Tahoma"/>
          <w:b/>
          <w:sz w:val="28"/>
          <w:szCs w:val="28"/>
          <w:u w:val="single"/>
        </w:rPr>
      </w:pPr>
    </w:p>
    <w:p w:rsidR="00740726" w:rsidRDefault="00740726" w:rsidP="00655732">
      <w:pPr>
        <w:spacing w:after="0"/>
        <w:jc w:val="center"/>
        <w:rPr>
          <w:rFonts w:ascii="Tahoma" w:eastAsia="Times New Roman" w:hAnsi="Tahoma" w:cs="Tahoma"/>
          <w:b/>
          <w:sz w:val="28"/>
          <w:szCs w:val="28"/>
          <w:u w:val="single"/>
        </w:rPr>
      </w:pPr>
    </w:p>
    <w:p w:rsidR="00740726" w:rsidRDefault="00740726" w:rsidP="00655732">
      <w:pPr>
        <w:spacing w:after="0"/>
        <w:jc w:val="center"/>
        <w:rPr>
          <w:rFonts w:ascii="Tahoma" w:eastAsia="Times New Roman" w:hAnsi="Tahoma" w:cs="Tahoma"/>
          <w:b/>
          <w:sz w:val="28"/>
          <w:szCs w:val="28"/>
          <w:u w:val="single"/>
        </w:rPr>
      </w:pPr>
    </w:p>
    <w:p w:rsidR="00740726" w:rsidRDefault="00740726" w:rsidP="00655732">
      <w:pPr>
        <w:spacing w:after="0"/>
        <w:jc w:val="center"/>
        <w:rPr>
          <w:rFonts w:ascii="Tahoma" w:eastAsia="Times New Roman" w:hAnsi="Tahoma" w:cs="Tahoma"/>
          <w:b/>
          <w:sz w:val="28"/>
          <w:szCs w:val="28"/>
          <w:u w:val="single"/>
        </w:rPr>
      </w:pPr>
    </w:p>
    <w:p w:rsidR="00FD6ACF" w:rsidRPr="00FD6ACF" w:rsidRDefault="00155856" w:rsidP="00655732">
      <w:pPr>
        <w:spacing w:after="0"/>
        <w:jc w:val="center"/>
        <w:rPr>
          <w:rFonts w:ascii="Tahoma" w:eastAsia="Times New Roman" w:hAnsi="Tahoma" w:cs="Tahoma"/>
          <w:b/>
          <w:sz w:val="28"/>
          <w:szCs w:val="28"/>
          <w:u w:val="single"/>
        </w:rPr>
      </w:pPr>
      <w:r w:rsidRPr="000B21B4">
        <w:rPr>
          <w:rFonts w:ascii="Tahoma" w:eastAsia="Times New Roman" w:hAnsi="Tahoma" w:cs="Tahoma"/>
          <w:b/>
          <w:sz w:val="28"/>
          <w:szCs w:val="28"/>
          <w:u w:val="single"/>
        </w:rPr>
        <w:lastRenderedPageBreak/>
        <w:t xml:space="preserve">The Shenfield High School </w:t>
      </w:r>
      <w:r w:rsidR="00655732">
        <w:rPr>
          <w:rFonts w:ascii="Tahoma" w:eastAsia="Times New Roman" w:hAnsi="Tahoma" w:cs="Tahoma"/>
          <w:b/>
          <w:sz w:val="28"/>
          <w:szCs w:val="28"/>
          <w:u w:val="single"/>
        </w:rPr>
        <w:t>E</w:t>
      </w:r>
      <w:r w:rsidR="00740726">
        <w:rPr>
          <w:rFonts w:ascii="Tahoma" w:eastAsia="Times New Roman" w:hAnsi="Tahoma" w:cs="Tahoma"/>
          <w:b/>
          <w:sz w:val="28"/>
          <w:szCs w:val="28"/>
          <w:u w:val="single"/>
        </w:rPr>
        <w:t>xam Contingency Plan</w:t>
      </w:r>
    </w:p>
    <w:p w:rsidR="00FD6ACF" w:rsidRDefault="00FD6ACF" w:rsidP="00FD6ACF"/>
    <w:sdt>
      <w:sdtPr>
        <w:rPr>
          <w:rFonts w:ascii="Tahoma" w:eastAsiaTheme="minorEastAsia" w:hAnsi="Tahoma" w:cs="Tahoma"/>
          <w:b w:val="0"/>
          <w:bCs w:val="0"/>
          <w:color w:val="auto"/>
          <w:sz w:val="24"/>
          <w:szCs w:val="24"/>
          <w:lang w:val="en-GB" w:eastAsia="en-GB"/>
        </w:rPr>
        <w:id w:val="11292928"/>
        <w:docPartObj>
          <w:docPartGallery w:val="Table of Contents"/>
          <w:docPartUnique/>
        </w:docPartObj>
      </w:sdtPr>
      <w:sdtEndPr/>
      <w:sdtContent>
        <w:p w:rsidR="00740726" w:rsidRPr="00740726" w:rsidRDefault="00740726" w:rsidP="00740726">
          <w:pPr>
            <w:pStyle w:val="TOCHeading"/>
            <w:rPr>
              <w:rFonts w:ascii="Tahoma" w:hAnsi="Tahoma" w:cs="Tahoma"/>
              <w:sz w:val="24"/>
              <w:szCs w:val="24"/>
            </w:rPr>
          </w:pPr>
          <w:r w:rsidRPr="00740726">
            <w:rPr>
              <w:rFonts w:ascii="Tahoma" w:hAnsi="Tahoma" w:cs="Tahoma"/>
              <w:sz w:val="24"/>
              <w:szCs w:val="24"/>
            </w:rPr>
            <w:t>Contents</w:t>
          </w:r>
        </w:p>
        <w:p w:rsidR="00740726" w:rsidRPr="00740726" w:rsidRDefault="00740726" w:rsidP="00740726">
          <w:pPr>
            <w:pStyle w:val="TOC1"/>
            <w:tabs>
              <w:tab w:val="right" w:leader="dot" w:pos="10610"/>
            </w:tabs>
            <w:rPr>
              <w:rFonts w:ascii="Tahoma" w:hAnsi="Tahoma" w:cs="Tahoma"/>
              <w:noProof/>
              <w:sz w:val="24"/>
              <w:szCs w:val="24"/>
            </w:rPr>
          </w:pPr>
          <w:r w:rsidRPr="00740726">
            <w:rPr>
              <w:rFonts w:ascii="Tahoma" w:hAnsi="Tahoma" w:cs="Tahoma"/>
              <w:sz w:val="24"/>
              <w:szCs w:val="24"/>
            </w:rPr>
            <w:fldChar w:fldCharType="begin"/>
          </w:r>
          <w:r w:rsidRPr="00740726">
            <w:rPr>
              <w:rFonts w:ascii="Tahoma" w:hAnsi="Tahoma" w:cs="Tahoma"/>
              <w:sz w:val="24"/>
              <w:szCs w:val="24"/>
            </w:rPr>
            <w:instrText xml:space="preserve"> TOC \o "1-3" \h \z \u </w:instrText>
          </w:r>
          <w:r w:rsidRPr="00740726">
            <w:rPr>
              <w:rFonts w:ascii="Tahoma" w:hAnsi="Tahoma" w:cs="Tahoma"/>
              <w:sz w:val="24"/>
              <w:szCs w:val="24"/>
            </w:rPr>
            <w:fldChar w:fldCharType="separate"/>
          </w:r>
          <w:hyperlink w:anchor="_Toc429776050" w:history="1">
            <w:r w:rsidRPr="00740726">
              <w:rPr>
                <w:rStyle w:val="Hyperlink"/>
                <w:rFonts w:ascii="Tahoma" w:hAnsi="Tahoma" w:cs="Tahoma"/>
                <w:noProof/>
                <w:sz w:val="24"/>
                <w:szCs w:val="24"/>
              </w:rPr>
              <w:t>Purpose of the plan</w:t>
            </w:r>
            <w:r w:rsidRPr="00740726">
              <w:rPr>
                <w:rFonts w:ascii="Tahoma" w:hAnsi="Tahoma" w:cs="Tahoma"/>
                <w:noProof/>
                <w:webHidden/>
                <w:sz w:val="24"/>
                <w:szCs w:val="24"/>
              </w:rPr>
              <w:tab/>
            </w:r>
            <w:r w:rsidRPr="00740726">
              <w:rPr>
                <w:rFonts w:ascii="Tahoma" w:hAnsi="Tahoma" w:cs="Tahoma"/>
                <w:noProof/>
                <w:webHidden/>
                <w:sz w:val="24"/>
                <w:szCs w:val="24"/>
              </w:rPr>
              <w:fldChar w:fldCharType="begin"/>
            </w:r>
            <w:r w:rsidRPr="00740726">
              <w:rPr>
                <w:rFonts w:ascii="Tahoma" w:hAnsi="Tahoma" w:cs="Tahoma"/>
                <w:noProof/>
                <w:webHidden/>
                <w:sz w:val="24"/>
                <w:szCs w:val="24"/>
              </w:rPr>
              <w:instrText xml:space="preserve"> PAGEREF _Toc429776050 \h </w:instrText>
            </w:r>
            <w:r w:rsidRPr="00740726">
              <w:rPr>
                <w:rFonts w:ascii="Tahoma" w:hAnsi="Tahoma" w:cs="Tahoma"/>
                <w:noProof/>
                <w:webHidden/>
                <w:sz w:val="24"/>
                <w:szCs w:val="24"/>
              </w:rPr>
            </w:r>
            <w:r w:rsidRPr="00740726">
              <w:rPr>
                <w:rFonts w:ascii="Tahoma" w:hAnsi="Tahoma" w:cs="Tahoma"/>
                <w:noProof/>
                <w:webHidden/>
                <w:sz w:val="24"/>
                <w:szCs w:val="24"/>
              </w:rPr>
              <w:fldChar w:fldCharType="separate"/>
            </w:r>
            <w:r w:rsidRPr="00740726">
              <w:rPr>
                <w:rFonts w:ascii="Tahoma" w:hAnsi="Tahoma" w:cs="Tahoma"/>
                <w:noProof/>
                <w:webHidden/>
                <w:sz w:val="24"/>
                <w:szCs w:val="24"/>
              </w:rPr>
              <w:t>3</w:t>
            </w:r>
            <w:r w:rsidRPr="00740726">
              <w:rPr>
                <w:rFonts w:ascii="Tahoma" w:hAnsi="Tahoma" w:cs="Tahoma"/>
                <w:noProof/>
                <w:webHidden/>
                <w:sz w:val="24"/>
                <w:szCs w:val="24"/>
              </w:rPr>
              <w:fldChar w:fldCharType="end"/>
            </w:r>
          </w:hyperlink>
        </w:p>
        <w:p w:rsidR="00740726" w:rsidRPr="00740726" w:rsidRDefault="00610D37" w:rsidP="00740726">
          <w:pPr>
            <w:pStyle w:val="TOC1"/>
            <w:tabs>
              <w:tab w:val="right" w:leader="dot" w:pos="10610"/>
            </w:tabs>
            <w:rPr>
              <w:rFonts w:ascii="Tahoma" w:hAnsi="Tahoma" w:cs="Tahoma"/>
              <w:noProof/>
              <w:sz w:val="24"/>
              <w:szCs w:val="24"/>
            </w:rPr>
          </w:pPr>
          <w:hyperlink w:anchor="_Toc429776051" w:history="1">
            <w:r w:rsidR="00740726" w:rsidRPr="00740726">
              <w:rPr>
                <w:rStyle w:val="Hyperlink"/>
                <w:rFonts w:ascii="Tahoma" w:hAnsi="Tahoma" w:cs="Tahoma"/>
                <w:noProof/>
                <w:sz w:val="24"/>
                <w:szCs w:val="24"/>
              </w:rPr>
              <w:t>Causes of potential disruption to the exam process</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_Toc429776051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3</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52" w:history="1">
            <w:r w:rsidR="00740726" w:rsidRPr="00740726">
              <w:rPr>
                <w:rStyle w:val="Hyperlink"/>
                <w:rFonts w:ascii="Tahoma" w:hAnsi="Tahoma" w:cs="Tahoma"/>
                <w:noProof/>
                <w:sz w:val="24"/>
                <w:szCs w:val="24"/>
              </w:rPr>
              <w:t>1.</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Exam officer extended absence at key points in the exam process (cycle)</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_Toc429776052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3</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53" w:history="1">
            <w:r w:rsidR="00740726" w:rsidRPr="00740726">
              <w:rPr>
                <w:rStyle w:val="Hyperlink"/>
                <w:rFonts w:ascii="Tahoma" w:hAnsi="Tahoma" w:cs="Tahoma"/>
                <w:noProof/>
                <w:sz w:val="24"/>
                <w:szCs w:val="24"/>
              </w:rPr>
              <w:t>2.</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SENCo extended absence at key points in the exam cycle</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_Toc429776053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4</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54" w:history="1">
            <w:r w:rsidR="00740726" w:rsidRPr="00740726">
              <w:rPr>
                <w:rStyle w:val="Hyperlink"/>
                <w:rFonts w:ascii="Tahoma" w:hAnsi="Tahoma" w:cs="Tahoma"/>
                <w:noProof/>
                <w:sz w:val="24"/>
                <w:szCs w:val="24"/>
              </w:rPr>
              <w:t>3.</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Teaching staff extended absence at key points in the exam cycle</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_Toc429776054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4</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55" w:history="1">
            <w:r w:rsidR="00740726" w:rsidRPr="00740726">
              <w:rPr>
                <w:rStyle w:val="Hyperlink"/>
                <w:rFonts w:ascii="Tahoma" w:hAnsi="Tahoma" w:cs="Tahoma"/>
                <w:noProof/>
                <w:sz w:val="24"/>
                <w:szCs w:val="24"/>
              </w:rPr>
              <w:t>4.</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Invigilators - lack of appropriately trained invigilators or invigilator absence</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_Toc429776055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4</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56" w:history="1">
            <w:r w:rsidR="00740726" w:rsidRPr="00740726">
              <w:rPr>
                <w:rStyle w:val="Hyperlink"/>
                <w:rFonts w:ascii="Tahoma" w:hAnsi="Tahoma" w:cs="Tahoma"/>
                <w:noProof/>
                <w:sz w:val="24"/>
                <w:szCs w:val="24"/>
              </w:rPr>
              <w:t>5.</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Exam rooms - lack of appropriate rooms or main venues unavailable at short notice</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_Toc429776056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5</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57" w:history="1">
            <w:r w:rsidR="00740726" w:rsidRPr="00740726">
              <w:rPr>
                <w:rStyle w:val="Hyperlink"/>
                <w:rFonts w:ascii="Tahoma" w:hAnsi="Tahoma" w:cs="Tahoma"/>
                <w:noProof/>
                <w:sz w:val="24"/>
                <w:szCs w:val="24"/>
              </w:rPr>
              <w:t>6.</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Failure of IT systems</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_Toc429776057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5</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58" w:history="1">
            <w:r w:rsidR="00740726" w:rsidRPr="00740726">
              <w:rPr>
                <w:rStyle w:val="Hyperlink"/>
                <w:rFonts w:ascii="Tahoma" w:hAnsi="Tahoma" w:cs="Tahoma"/>
                <w:noProof/>
                <w:sz w:val="24"/>
                <w:szCs w:val="24"/>
              </w:rPr>
              <w:t>7.</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Disruption of teaching time – centre closed for an extended period</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_Toc429776058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5</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59" w:history="1">
            <w:r w:rsidR="00740726" w:rsidRPr="00740726">
              <w:rPr>
                <w:rStyle w:val="Hyperlink"/>
                <w:rFonts w:ascii="Tahoma" w:hAnsi="Tahoma" w:cs="Tahoma"/>
                <w:noProof/>
                <w:sz w:val="24"/>
                <w:szCs w:val="24"/>
              </w:rPr>
              <w:t>8.</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Candidates unable to take examinations because of a crisis – centre remains open</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_Toc429776059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5</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60" w:history="1">
            <w:r w:rsidR="00740726" w:rsidRPr="00740726">
              <w:rPr>
                <w:rStyle w:val="Hyperlink"/>
                <w:rFonts w:ascii="Tahoma" w:hAnsi="Tahoma" w:cs="Tahoma"/>
                <w:noProof/>
                <w:sz w:val="24"/>
                <w:szCs w:val="24"/>
              </w:rPr>
              <w:t>9.</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Centre unable to open as normal during the exams period</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_Toc429776060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6</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61" w:history="1">
            <w:r w:rsidR="00740726" w:rsidRPr="00740726">
              <w:rPr>
                <w:rStyle w:val="Hyperlink"/>
                <w:rFonts w:ascii="Tahoma" w:hAnsi="Tahoma" w:cs="Tahoma"/>
                <w:noProof/>
                <w:sz w:val="24"/>
                <w:szCs w:val="24"/>
              </w:rPr>
              <w:t>10.</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Disruption in the distribution of examination papers</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_Toc429776061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6</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62" w:history="1">
            <w:r w:rsidR="00740726" w:rsidRPr="00740726">
              <w:rPr>
                <w:rStyle w:val="Hyperlink"/>
                <w:rFonts w:ascii="Tahoma" w:hAnsi="Tahoma" w:cs="Tahoma"/>
                <w:noProof/>
                <w:sz w:val="24"/>
                <w:szCs w:val="24"/>
              </w:rPr>
              <w:t>11.</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Disruption to the transportation of completed examination scripts</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_Toc429776062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6</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63" w:history="1">
            <w:r w:rsidR="00740726" w:rsidRPr="00740726">
              <w:rPr>
                <w:rStyle w:val="Hyperlink"/>
                <w:rFonts w:ascii="Tahoma" w:hAnsi="Tahoma" w:cs="Tahoma"/>
                <w:noProof/>
                <w:sz w:val="24"/>
                <w:szCs w:val="24"/>
              </w:rPr>
              <w:t>12.</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Assessment evidence is not available to be marked</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_Toc429776063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6</w:t>
            </w:r>
            <w:r w:rsidR="00740726" w:rsidRPr="00740726">
              <w:rPr>
                <w:rFonts w:ascii="Tahoma" w:hAnsi="Tahoma" w:cs="Tahoma"/>
                <w:noProof/>
                <w:webHidden/>
                <w:sz w:val="24"/>
                <w:szCs w:val="24"/>
              </w:rPr>
              <w:fldChar w:fldCharType="end"/>
            </w:r>
          </w:hyperlink>
        </w:p>
        <w:p w:rsidR="00740726" w:rsidRPr="00740726" w:rsidRDefault="00610D37" w:rsidP="00740726">
          <w:pPr>
            <w:pStyle w:val="TOC3"/>
            <w:rPr>
              <w:rFonts w:ascii="Tahoma" w:hAnsi="Tahoma" w:cs="Tahoma"/>
              <w:noProof/>
              <w:sz w:val="24"/>
              <w:szCs w:val="24"/>
            </w:rPr>
          </w:pPr>
          <w:hyperlink w:anchor="_Toc429776064" w:history="1">
            <w:r w:rsidR="00740726" w:rsidRPr="00740726">
              <w:rPr>
                <w:rStyle w:val="Hyperlink"/>
                <w:rFonts w:ascii="Tahoma" w:hAnsi="Tahoma" w:cs="Tahoma"/>
                <w:noProof/>
                <w:sz w:val="24"/>
                <w:szCs w:val="24"/>
              </w:rPr>
              <w:t>13.</w:t>
            </w:r>
            <w:r w:rsidR="00740726" w:rsidRPr="00740726">
              <w:rPr>
                <w:rFonts w:ascii="Tahoma" w:hAnsi="Tahoma" w:cs="Tahoma"/>
                <w:noProof/>
                <w:sz w:val="24"/>
                <w:szCs w:val="24"/>
              </w:rPr>
              <w:tab/>
            </w:r>
            <w:r w:rsidR="00740726" w:rsidRPr="00740726">
              <w:rPr>
                <w:rStyle w:val="Hyperlink"/>
                <w:rFonts w:ascii="Tahoma" w:hAnsi="Tahoma" w:cs="Tahoma"/>
                <w:noProof/>
                <w:sz w:val="24"/>
                <w:szCs w:val="24"/>
              </w:rPr>
              <w:t>Centre unable to distribute results as normal</w:t>
            </w:r>
            <w:r w:rsidR="00740726" w:rsidRPr="00740726">
              <w:rPr>
                <w:rFonts w:ascii="Tahoma" w:hAnsi="Tahoma" w:cs="Tahoma"/>
                <w:noProof/>
                <w:webHidden/>
                <w:sz w:val="24"/>
                <w:szCs w:val="24"/>
              </w:rPr>
              <w:tab/>
            </w:r>
            <w:r w:rsidR="00740726" w:rsidRPr="00740726">
              <w:rPr>
                <w:rFonts w:ascii="Tahoma" w:hAnsi="Tahoma" w:cs="Tahoma"/>
                <w:noProof/>
                <w:webHidden/>
                <w:sz w:val="24"/>
                <w:szCs w:val="24"/>
              </w:rPr>
              <w:fldChar w:fldCharType="begin"/>
            </w:r>
            <w:r w:rsidR="00740726" w:rsidRPr="00740726">
              <w:rPr>
                <w:rFonts w:ascii="Tahoma" w:hAnsi="Tahoma" w:cs="Tahoma"/>
                <w:noProof/>
                <w:webHidden/>
                <w:sz w:val="24"/>
                <w:szCs w:val="24"/>
              </w:rPr>
              <w:instrText xml:space="preserve"> PAGEREF _Toc429776064 \h </w:instrText>
            </w:r>
            <w:r w:rsidR="00740726" w:rsidRPr="00740726">
              <w:rPr>
                <w:rFonts w:ascii="Tahoma" w:hAnsi="Tahoma" w:cs="Tahoma"/>
                <w:noProof/>
                <w:webHidden/>
                <w:sz w:val="24"/>
                <w:szCs w:val="24"/>
              </w:rPr>
            </w:r>
            <w:r w:rsidR="00740726" w:rsidRPr="00740726">
              <w:rPr>
                <w:rFonts w:ascii="Tahoma" w:hAnsi="Tahoma" w:cs="Tahoma"/>
                <w:noProof/>
                <w:webHidden/>
                <w:sz w:val="24"/>
                <w:szCs w:val="24"/>
              </w:rPr>
              <w:fldChar w:fldCharType="separate"/>
            </w:r>
            <w:r w:rsidR="00740726" w:rsidRPr="00740726">
              <w:rPr>
                <w:rFonts w:ascii="Tahoma" w:hAnsi="Tahoma" w:cs="Tahoma"/>
                <w:noProof/>
                <w:webHidden/>
                <w:sz w:val="24"/>
                <w:szCs w:val="24"/>
              </w:rPr>
              <w:t>6</w:t>
            </w:r>
            <w:r w:rsidR="00740726" w:rsidRPr="00740726">
              <w:rPr>
                <w:rFonts w:ascii="Tahoma" w:hAnsi="Tahoma" w:cs="Tahoma"/>
                <w:noProof/>
                <w:webHidden/>
                <w:sz w:val="24"/>
                <w:szCs w:val="24"/>
              </w:rPr>
              <w:fldChar w:fldCharType="end"/>
            </w:r>
          </w:hyperlink>
        </w:p>
        <w:p w:rsidR="00740726" w:rsidRPr="00740726" w:rsidRDefault="00610D37" w:rsidP="00740726">
          <w:pPr>
            <w:pStyle w:val="TOC1"/>
            <w:tabs>
              <w:tab w:val="right" w:leader="dot" w:pos="10610"/>
            </w:tabs>
            <w:rPr>
              <w:rFonts w:ascii="Tahoma" w:hAnsi="Tahoma" w:cs="Tahoma"/>
              <w:noProof/>
              <w:sz w:val="24"/>
              <w:szCs w:val="24"/>
            </w:rPr>
          </w:pPr>
          <w:hyperlink w:anchor="_Toc429776065" w:history="1">
            <w:r w:rsidR="00740726" w:rsidRPr="00740726">
              <w:rPr>
                <w:rStyle w:val="Hyperlink"/>
                <w:rFonts w:ascii="Tahoma" w:hAnsi="Tahoma" w:cs="Tahoma"/>
                <w:noProof/>
                <w:sz w:val="24"/>
                <w:szCs w:val="24"/>
              </w:rPr>
              <w:t>Further guidance to inform and implement contingency planning</w:t>
            </w:r>
            <w:r w:rsidR="00740726" w:rsidRPr="00740726">
              <w:rPr>
                <w:rFonts w:ascii="Tahoma" w:hAnsi="Tahoma" w:cs="Tahoma"/>
                <w:noProof/>
                <w:webHidden/>
                <w:sz w:val="24"/>
                <w:szCs w:val="24"/>
              </w:rPr>
              <w:tab/>
            </w:r>
          </w:hyperlink>
        </w:p>
        <w:p w:rsidR="00740726" w:rsidRPr="00740726" w:rsidRDefault="00610D37" w:rsidP="00740726">
          <w:pPr>
            <w:pStyle w:val="TOC2"/>
            <w:tabs>
              <w:tab w:val="right" w:leader="dot" w:pos="10610"/>
            </w:tabs>
            <w:rPr>
              <w:rFonts w:ascii="Tahoma" w:hAnsi="Tahoma" w:cs="Tahoma"/>
              <w:noProof/>
              <w:sz w:val="24"/>
              <w:szCs w:val="24"/>
            </w:rPr>
          </w:pPr>
          <w:hyperlink w:anchor="_Toc429776066" w:history="1">
            <w:r w:rsidR="00740726" w:rsidRPr="00740726">
              <w:rPr>
                <w:rStyle w:val="Hyperlink"/>
                <w:rFonts w:ascii="Tahoma" w:hAnsi="Tahoma" w:cs="Tahoma"/>
                <w:noProof/>
                <w:sz w:val="24"/>
                <w:szCs w:val="24"/>
              </w:rPr>
              <w:t>Ofqual</w:t>
            </w:r>
            <w:r w:rsidR="00740726" w:rsidRPr="00740726">
              <w:rPr>
                <w:rFonts w:ascii="Tahoma" w:hAnsi="Tahoma" w:cs="Tahoma"/>
                <w:noProof/>
                <w:webHidden/>
                <w:sz w:val="24"/>
                <w:szCs w:val="24"/>
              </w:rPr>
              <w:tab/>
            </w:r>
          </w:hyperlink>
          <w:r w:rsidR="00740726" w:rsidRPr="00740726">
            <w:rPr>
              <w:rFonts w:ascii="Tahoma" w:hAnsi="Tahoma" w:cs="Tahoma"/>
              <w:noProof/>
              <w:sz w:val="24"/>
              <w:szCs w:val="24"/>
            </w:rPr>
            <w:t>www.gov.uk</w:t>
          </w:r>
        </w:p>
        <w:p w:rsidR="00740726" w:rsidRPr="00740726" w:rsidRDefault="00610D37" w:rsidP="00740726">
          <w:pPr>
            <w:pStyle w:val="TOC2"/>
            <w:tabs>
              <w:tab w:val="right" w:leader="dot" w:pos="10610"/>
            </w:tabs>
            <w:rPr>
              <w:rFonts w:ascii="Tahoma" w:hAnsi="Tahoma" w:cs="Tahoma"/>
              <w:noProof/>
              <w:sz w:val="24"/>
              <w:szCs w:val="24"/>
            </w:rPr>
          </w:pPr>
          <w:hyperlink w:anchor="_Toc429776067" w:history="1">
            <w:r w:rsidR="00740726" w:rsidRPr="00740726">
              <w:rPr>
                <w:rStyle w:val="Hyperlink"/>
                <w:rFonts w:ascii="Tahoma" w:hAnsi="Tahoma" w:cs="Tahoma"/>
                <w:noProof/>
                <w:sz w:val="24"/>
                <w:szCs w:val="24"/>
              </w:rPr>
              <w:t>JCQ</w:t>
            </w:r>
            <w:r w:rsidR="00740726" w:rsidRPr="00740726">
              <w:rPr>
                <w:rFonts w:ascii="Tahoma" w:hAnsi="Tahoma" w:cs="Tahoma"/>
                <w:noProof/>
                <w:webHidden/>
                <w:sz w:val="24"/>
                <w:szCs w:val="24"/>
              </w:rPr>
              <w:tab/>
            </w:r>
          </w:hyperlink>
          <w:r w:rsidR="00740726" w:rsidRPr="00740726">
            <w:rPr>
              <w:rFonts w:ascii="Tahoma" w:hAnsi="Tahoma" w:cs="Tahoma"/>
              <w:noProof/>
              <w:sz w:val="24"/>
              <w:szCs w:val="24"/>
            </w:rPr>
            <w:t>www.jcq.org.uk</w:t>
          </w:r>
        </w:p>
        <w:p w:rsidR="00740726" w:rsidRPr="00740726" w:rsidRDefault="00740726" w:rsidP="00740726">
          <w:pPr>
            <w:rPr>
              <w:rFonts w:ascii="Tahoma" w:hAnsi="Tahoma" w:cs="Tahoma"/>
              <w:sz w:val="24"/>
              <w:szCs w:val="24"/>
            </w:rPr>
          </w:pPr>
          <w:r w:rsidRPr="00740726">
            <w:rPr>
              <w:rFonts w:ascii="Tahoma" w:hAnsi="Tahoma" w:cs="Tahoma"/>
              <w:sz w:val="24"/>
              <w:szCs w:val="24"/>
            </w:rPr>
            <w:fldChar w:fldCharType="end"/>
          </w:r>
        </w:p>
      </w:sdtContent>
    </w:sdt>
    <w:p w:rsidR="00740726" w:rsidRPr="00740726" w:rsidRDefault="00740726" w:rsidP="00740726">
      <w:pPr>
        <w:pStyle w:val="Headinglevel1"/>
        <w:rPr>
          <w:rFonts w:ascii="Tahoma" w:hAnsi="Tahoma" w:cs="Tahoma"/>
          <w:sz w:val="24"/>
          <w:szCs w:val="24"/>
        </w:rPr>
      </w:pPr>
      <w:bookmarkStart w:id="0" w:name="_Toc404764987"/>
      <w:bookmarkStart w:id="1" w:name="_Toc429776050"/>
    </w:p>
    <w:p w:rsidR="00740726" w:rsidRPr="00740726" w:rsidRDefault="00740726" w:rsidP="00740726">
      <w:pPr>
        <w:pStyle w:val="Headinglevel1"/>
        <w:rPr>
          <w:rFonts w:ascii="Tahoma" w:hAnsi="Tahoma" w:cs="Tahoma"/>
          <w:sz w:val="24"/>
          <w:szCs w:val="24"/>
        </w:rPr>
      </w:pPr>
    </w:p>
    <w:p w:rsidR="00740726" w:rsidRPr="00740726" w:rsidRDefault="00740726" w:rsidP="00740726">
      <w:pPr>
        <w:pStyle w:val="Headinglevel1"/>
        <w:rPr>
          <w:rFonts w:ascii="Tahoma" w:hAnsi="Tahoma" w:cs="Tahoma"/>
          <w:sz w:val="24"/>
          <w:szCs w:val="24"/>
        </w:rPr>
      </w:pPr>
    </w:p>
    <w:p w:rsidR="00740726" w:rsidRPr="00740726" w:rsidRDefault="00740726" w:rsidP="00740726">
      <w:pPr>
        <w:pStyle w:val="Headinglevel1"/>
        <w:rPr>
          <w:rFonts w:ascii="Tahoma" w:hAnsi="Tahoma" w:cs="Tahoma"/>
          <w:sz w:val="24"/>
          <w:szCs w:val="24"/>
        </w:rPr>
      </w:pPr>
    </w:p>
    <w:p w:rsidR="00740726" w:rsidRPr="00740726" w:rsidRDefault="00740726" w:rsidP="00740726">
      <w:pPr>
        <w:pStyle w:val="Headinglevel1"/>
        <w:rPr>
          <w:rFonts w:ascii="Tahoma" w:hAnsi="Tahoma" w:cs="Tahoma"/>
          <w:sz w:val="24"/>
          <w:szCs w:val="24"/>
        </w:rPr>
      </w:pPr>
    </w:p>
    <w:p w:rsidR="00740726" w:rsidRPr="00740726" w:rsidRDefault="00740726" w:rsidP="00740726">
      <w:pPr>
        <w:pStyle w:val="Headinglevel1"/>
        <w:rPr>
          <w:rFonts w:ascii="Tahoma" w:hAnsi="Tahoma" w:cs="Tahoma"/>
          <w:sz w:val="24"/>
          <w:szCs w:val="24"/>
        </w:rPr>
      </w:pPr>
    </w:p>
    <w:p w:rsidR="00740726" w:rsidRPr="00740726" w:rsidRDefault="00740726" w:rsidP="00740726">
      <w:pPr>
        <w:pStyle w:val="Headinglevel1"/>
        <w:rPr>
          <w:rFonts w:ascii="Tahoma" w:hAnsi="Tahoma" w:cs="Tahoma"/>
          <w:sz w:val="24"/>
          <w:szCs w:val="24"/>
        </w:rPr>
      </w:pPr>
    </w:p>
    <w:p w:rsidR="00740726" w:rsidRPr="00740726" w:rsidRDefault="00740726" w:rsidP="00740726">
      <w:pPr>
        <w:pStyle w:val="Headinglevel1"/>
        <w:rPr>
          <w:rFonts w:ascii="Tahoma" w:hAnsi="Tahoma" w:cs="Tahoma"/>
          <w:sz w:val="24"/>
          <w:szCs w:val="24"/>
        </w:rPr>
      </w:pPr>
    </w:p>
    <w:p w:rsidR="00740726" w:rsidRPr="00740726" w:rsidRDefault="00740726" w:rsidP="00740726">
      <w:pPr>
        <w:pStyle w:val="Headinglevel1"/>
        <w:rPr>
          <w:rFonts w:ascii="Tahoma" w:hAnsi="Tahoma" w:cs="Tahoma"/>
          <w:sz w:val="24"/>
          <w:szCs w:val="24"/>
        </w:rPr>
      </w:pPr>
    </w:p>
    <w:p w:rsidR="00740726" w:rsidRPr="00740726" w:rsidRDefault="00740726" w:rsidP="00740726">
      <w:pPr>
        <w:pStyle w:val="Headinglevel1"/>
        <w:rPr>
          <w:rFonts w:ascii="Tahoma" w:hAnsi="Tahoma" w:cs="Tahoma"/>
          <w:sz w:val="24"/>
          <w:szCs w:val="24"/>
        </w:rPr>
      </w:pPr>
    </w:p>
    <w:p w:rsidR="00740726" w:rsidRPr="00740726" w:rsidRDefault="00740726" w:rsidP="00740726">
      <w:pPr>
        <w:pStyle w:val="Headinglevel1"/>
        <w:rPr>
          <w:rFonts w:ascii="Tahoma" w:hAnsi="Tahoma" w:cs="Tahoma"/>
          <w:sz w:val="24"/>
          <w:szCs w:val="24"/>
        </w:rPr>
      </w:pPr>
    </w:p>
    <w:p w:rsidR="00740726" w:rsidRPr="00740726" w:rsidRDefault="00740726" w:rsidP="00740726">
      <w:pPr>
        <w:pStyle w:val="Headinglevel1"/>
        <w:rPr>
          <w:rFonts w:ascii="Tahoma" w:hAnsi="Tahoma" w:cs="Tahoma"/>
          <w:sz w:val="24"/>
          <w:szCs w:val="24"/>
        </w:rPr>
      </w:pPr>
      <w:r w:rsidRPr="00740726">
        <w:rPr>
          <w:rFonts w:ascii="Tahoma" w:hAnsi="Tahoma" w:cs="Tahoma"/>
          <w:sz w:val="24"/>
          <w:szCs w:val="24"/>
        </w:rPr>
        <w:lastRenderedPageBreak/>
        <w:t>Purpose of the plan</w:t>
      </w:r>
      <w:bookmarkEnd w:id="0"/>
      <w:bookmarkEnd w:id="1"/>
    </w:p>
    <w:p w:rsidR="00740726" w:rsidRPr="00740726" w:rsidRDefault="00740726" w:rsidP="00740726">
      <w:pPr>
        <w:pStyle w:val="NormalWeb"/>
        <w:spacing w:after="0" w:afterAutospacing="0" w:line="276" w:lineRule="auto"/>
        <w:jc w:val="both"/>
        <w:rPr>
          <w:rFonts w:ascii="Tahoma" w:hAnsi="Tahoma" w:cs="Tahoma"/>
          <w:sz w:val="24"/>
        </w:rPr>
      </w:pPr>
      <w:r w:rsidRPr="00740726">
        <w:rPr>
          <w:rFonts w:ascii="Tahoma" w:hAnsi="Tahoma" w:cs="Tahoma"/>
          <w:sz w:val="24"/>
        </w:rPr>
        <w:t xml:space="preserve">This plan examines potential risks and issues that could cause disruption to the management and administration of the exam process at Shenfield High School. By outlining actions/procedures to be invoked in case of disruption it is intended to mitigate the impact these disruptions have on our exam process. </w:t>
      </w:r>
    </w:p>
    <w:p w:rsidR="00740726" w:rsidRPr="00740726" w:rsidRDefault="00740726" w:rsidP="00740726">
      <w:pPr>
        <w:pStyle w:val="NormalWeb"/>
        <w:spacing w:after="0" w:afterAutospacing="0" w:line="276" w:lineRule="auto"/>
        <w:jc w:val="both"/>
        <w:rPr>
          <w:rFonts w:ascii="Tahoma" w:hAnsi="Tahoma" w:cs="Tahoma"/>
          <w:sz w:val="24"/>
        </w:rPr>
      </w:pPr>
      <w:r w:rsidRPr="00740726">
        <w:rPr>
          <w:rFonts w:ascii="Tahoma" w:hAnsi="Tahoma" w:cs="Tahoma"/>
          <w:sz w:val="24"/>
        </w:rPr>
        <w:t xml:space="preserve">Alongside internal processes, this plan is informed by scenarios contained in the </w:t>
      </w:r>
      <w:r w:rsidRPr="00740726">
        <w:rPr>
          <w:rFonts w:ascii="Tahoma" w:hAnsi="Tahoma" w:cs="Tahoma"/>
          <w:i/>
          <w:sz w:val="24"/>
        </w:rPr>
        <w:t xml:space="preserve">Joint contingency plan in the event of widespread disruption to the examination system in England, Wales and Northern Ireland. </w:t>
      </w:r>
    </w:p>
    <w:p w:rsidR="00740726" w:rsidRPr="00740726" w:rsidRDefault="00740726" w:rsidP="00740726">
      <w:pPr>
        <w:pStyle w:val="NormalWeb"/>
        <w:spacing w:after="0" w:line="276" w:lineRule="auto"/>
        <w:rPr>
          <w:rFonts w:ascii="Tahoma" w:hAnsi="Tahoma" w:cs="Tahoma"/>
          <w:color w:val="000000"/>
          <w:sz w:val="24"/>
        </w:rPr>
      </w:pPr>
      <w:r w:rsidRPr="00740726">
        <w:rPr>
          <w:rFonts w:ascii="Tahoma" w:hAnsi="Tahoma" w:cs="Tahoma"/>
          <w:color w:val="000000"/>
          <w:sz w:val="24"/>
        </w:rPr>
        <w:t>This plan complies with JCQ general regulations (section 5) in that:</w:t>
      </w:r>
    </w:p>
    <w:p w:rsidR="00740726" w:rsidRPr="00740726" w:rsidRDefault="00740726" w:rsidP="00740726">
      <w:pPr>
        <w:pStyle w:val="NormalWeb"/>
        <w:spacing w:after="0" w:line="276" w:lineRule="auto"/>
        <w:ind w:left="720"/>
        <w:rPr>
          <w:rFonts w:ascii="Tahoma" w:hAnsi="Tahoma" w:cs="Tahoma"/>
          <w:color w:val="000000"/>
          <w:sz w:val="24"/>
        </w:rPr>
      </w:pPr>
      <w:r w:rsidRPr="00740726">
        <w:rPr>
          <w:rFonts w:ascii="Tahoma" w:hAnsi="Tahoma" w:cs="Tahoma"/>
          <w:color w:val="000000"/>
          <w:sz w:val="24"/>
        </w:rPr>
        <w:t xml:space="preserve">The centre agrees to </w:t>
      </w:r>
      <w:r w:rsidRPr="00740726">
        <w:rPr>
          <w:rFonts w:ascii="Tahoma" w:hAnsi="Tahoma" w:cs="Tahoma"/>
          <w:i/>
          <w:color w:val="000000"/>
          <w:sz w:val="24"/>
        </w:rPr>
        <w:t xml:space="preserve">“have in place a </w:t>
      </w:r>
      <w:r w:rsidRPr="00740726">
        <w:rPr>
          <w:rFonts w:ascii="Tahoma" w:hAnsi="Tahoma" w:cs="Tahoma"/>
          <w:bCs/>
          <w:i/>
          <w:color w:val="000000"/>
          <w:sz w:val="24"/>
        </w:rPr>
        <w:t xml:space="preserve">written </w:t>
      </w:r>
      <w:r w:rsidRPr="00740726">
        <w:rPr>
          <w:rFonts w:ascii="Tahoma" w:hAnsi="Tahoma" w:cs="Tahoma"/>
          <w:i/>
          <w:color w:val="000000"/>
          <w:sz w:val="24"/>
        </w:rPr>
        <w:t>examination contingency plan/examinations policy which covers all aspects of examination administration. This will allow members of the senior leadership team to have a robust contingency plan in place, minimising risk to examination administration, should the examinations officer be absent at a crucial stage of the examination cycle;”</w:t>
      </w:r>
      <w:r w:rsidRPr="00740726">
        <w:rPr>
          <w:rFonts w:ascii="Tahoma" w:hAnsi="Tahoma" w:cs="Tahoma"/>
          <w:color w:val="000000"/>
          <w:sz w:val="24"/>
        </w:rPr>
        <w:t xml:space="preserve"> </w:t>
      </w:r>
    </w:p>
    <w:p w:rsidR="00740726" w:rsidRPr="00740726" w:rsidRDefault="00740726" w:rsidP="00740726">
      <w:pPr>
        <w:pStyle w:val="Headinglevel1"/>
        <w:rPr>
          <w:rFonts w:ascii="Tahoma" w:hAnsi="Tahoma" w:cs="Tahoma"/>
          <w:sz w:val="24"/>
          <w:szCs w:val="24"/>
        </w:rPr>
      </w:pPr>
      <w:bookmarkStart w:id="2" w:name="_Toc429776051"/>
      <w:r w:rsidRPr="00740726">
        <w:rPr>
          <w:rFonts w:ascii="Tahoma" w:hAnsi="Tahoma" w:cs="Tahoma"/>
          <w:sz w:val="24"/>
          <w:szCs w:val="24"/>
        </w:rPr>
        <w:t>Causes of potential disruption to the exam process</w:t>
      </w:r>
      <w:bookmarkEnd w:id="2"/>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bookmarkStart w:id="3" w:name="_Toc404764988"/>
      <w:bookmarkStart w:id="4" w:name="_Toc429776052"/>
      <w:r w:rsidRPr="00740726">
        <w:rPr>
          <w:rFonts w:ascii="Tahoma" w:hAnsi="Tahoma" w:cs="Tahoma"/>
          <w:sz w:val="24"/>
          <w:szCs w:val="24"/>
        </w:rPr>
        <w:t>Exam officer extended absence at key points in the exam process (cycle)</w:t>
      </w:r>
      <w:bookmarkEnd w:id="3"/>
      <w:bookmarkEnd w:id="4"/>
    </w:p>
    <w:tbl>
      <w:tblPr>
        <w:tblStyle w:val="TableGrid"/>
        <w:tblW w:w="0" w:type="auto"/>
        <w:tblLook w:val="04A0" w:firstRow="1" w:lastRow="0" w:firstColumn="1" w:lastColumn="0" w:noHBand="0" w:noVBand="1"/>
      </w:tblPr>
      <w:tblGrid>
        <w:gridCol w:w="10610"/>
      </w:tblGrid>
      <w:tr w:rsidR="00740726" w:rsidRPr="00740726" w:rsidTr="00740726">
        <w:tc>
          <w:tcPr>
            <w:tcW w:w="10610"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spacing w:after="120"/>
              <w:rPr>
                <w:rFonts w:ascii="Tahoma" w:hAnsi="Tahoma" w:cs="Tahoma"/>
                <w:sz w:val="24"/>
                <w:szCs w:val="24"/>
              </w:rPr>
            </w:pPr>
            <w:r w:rsidRPr="00740726">
              <w:rPr>
                <w:rFonts w:ascii="Tahoma" w:hAnsi="Tahoma" w:cs="Tahoma"/>
                <w:sz w:val="24"/>
                <w:szCs w:val="24"/>
              </w:rPr>
              <w:t>Key tasks required in the management and administration of the exam cycle not undertaken including:</w:t>
            </w:r>
          </w:p>
          <w:p w:rsidR="00740726" w:rsidRPr="00740726" w:rsidRDefault="00740726" w:rsidP="00740726">
            <w:pPr>
              <w:pStyle w:val="ListParagraph"/>
              <w:numPr>
                <w:ilvl w:val="0"/>
                <w:numId w:val="23"/>
              </w:numPr>
              <w:spacing w:after="120"/>
              <w:rPr>
                <w:rFonts w:ascii="Tahoma" w:hAnsi="Tahoma" w:cs="Tahoma"/>
                <w:sz w:val="24"/>
                <w:szCs w:val="24"/>
              </w:rPr>
            </w:pPr>
            <w:r w:rsidRPr="00740726">
              <w:rPr>
                <w:rFonts w:ascii="Tahoma" w:hAnsi="Tahoma" w:cs="Tahoma"/>
                <w:i/>
                <w:sz w:val="24"/>
                <w:szCs w:val="24"/>
              </w:rPr>
              <w:t>Planning</w:t>
            </w:r>
          </w:p>
          <w:p w:rsidR="00740726" w:rsidRPr="00740726" w:rsidRDefault="00740726" w:rsidP="00740726">
            <w:pPr>
              <w:pStyle w:val="ListParagraph"/>
              <w:numPr>
                <w:ilvl w:val="1"/>
                <w:numId w:val="23"/>
              </w:numPr>
              <w:spacing w:after="120"/>
              <w:rPr>
                <w:rFonts w:ascii="Tahoma" w:hAnsi="Tahoma" w:cs="Tahoma"/>
                <w:sz w:val="24"/>
                <w:szCs w:val="24"/>
              </w:rPr>
            </w:pPr>
            <w:r w:rsidRPr="00740726">
              <w:rPr>
                <w:rFonts w:ascii="Tahoma" w:hAnsi="Tahoma" w:cs="Tahoma"/>
                <w:sz w:val="24"/>
                <w:szCs w:val="24"/>
              </w:rPr>
              <w:t>annual data collection exercise not undertaken to collate information on qualifications and awarding body specifications being delivered</w:t>
            </w:r>
          </w:p>
          <w:p w:rsidR="00740726" w:rsidRPr="00740726" w:rsidRDefault="00740726" w:rsidP="00740726">
            <w:pPr>
              <w:pStyle w:val="ListParagraph"/>
              <w:numPr>
                <w:ilvl w:val="1"/>
                <w:numId w:val="23"/>
              </w:numPr>
              <w:spacing w:after="120"/>
              <w:rPr>
                <w:rFonts w:ascii="Tahoma" w:hAnsi="Tahoma" w:cs="Tahoma"/>
                <w:sz w:val="24"/>
                <w:szCs w:val="24"/>
              </w:rPr>
            </w:pPr>
            <w:r w:rsidRPr="00740726">
              <w:rPr>
                <w:rFonts w:ascii="Tahoma" w:hAnsi="Tahoma" w:cs="Tahoma"/>
                <w:sz w:val="24"/>
                <w:szCs w:val="24"/>
              </w:rPr>
              <w:t xml:space="preserve">annual exams plan not produced identifying essential key tasks, key dates and deadlines </w:t>
            </w:r>
          </w:p>
          <w:p w:rsidR="00740726" w:rsidRPr="00740726" w:rsidRDefault="00740726" w:rsidP="00740726">
            <w:pPr>
              <w:pStyle w:val="ListParagraph"/>
              <w:numPr>
                <w:ilvl w:val="1"/>
                <w:numId w:val="23"/>
              </w:numPr>
              <w:spacing w:after="120"/>
              <w:rPr>
                <w:rFonts w:ascii="Tahoma" w:hAnsi="Tahoma" w:cs="Tahoma"/>
                <w:sz w:val="24"/>
                <w:szCs w:val="24"/>
              </w:rPr>
            </w:pPr>
            <w:r w:rsidRPr="00740726">
              <w:rPr>
                <w:rFonts w:ascii="Tahoma" w:hAnsi="Tahoma" w:cs="Tahoma"/>
                <w:sz w:val="24"/>
                <w:szCs w:val="24"/>
              </w:rPr>
              <w:t>sufficient invigilators not recruited and trained</w:t>
            </w:r>
          </w:p>
          <w:p w:rsidR="00740726" w:rsidRPr="00740726" w:rsidRDefault="00740726" w:rsidP="00740726">
            <w:pPr>
              <w:pStyle w:val="ListParagraph"/>
              <w:numPr>
                <w:ilvl w:val="0"/>
                <w:numId w:val="23"/>
              </w:numPr>
              <w:spacing w:after="120"/>
              <w:rPr>
                <w:rFonts w:ascii="Tahoma" w:hAnsi="Tahoma" w:cs="Tahoma"/>
                <w:i/>
                <w:sz w:val="24"/>
                <w:szCs w:val="24"/>
              </w:rPr>
            </w:pPr>
            <w:r w:rsidRPr="00740726">
              <w:rPr>
                <w:rFonts w:ascii="Tahoma" w:hAnsi="Tahoma" w:cs="Tahoma"/>
                <w:i/>
                <w:sz w:val="24"/>
                <w:szCs w:val="24"/>
              </w:rPr>
              <w:t>Entries</w:t>
            </w:r>
          </w:p>
          <w:p w:rsidR="00740726" w:rsidRPr="00740726" w:rsidRDefault="00740726" w:rsidP="00740726">
            <w:pPr>
              <w:pStyle w:val="ListParagraph"/>
              <w:numPr>
                <w:ilvl w:val="1"/>
                <w:numId w:val="23"/>
              </w:numPr>
              <w:spacing w:after="120"/>
              <w:rPr>
                <w:rFonts w:ascii="Tahoma" w:hAnsi="Tahoma" w:cs="Tahoma"/>
                <w:sz w:val="24"/>
                <w:szCs w:val="24"/>
              </w:rPr>
            </w:pPr>
            <w:r w:rsidRPr="00740726">
              <w:rPr>
                <w:rFonts w:ascii="Tahoma" w:hAnsi="Tahoma" w:cs="Tahoma"/>
                <w:sz w:val="24"/>
                <w:szCs w:val="24"/>
              </w:rPr>
              <w:t>awarding bodies not being informed of early/estimated entries which prompts release of early information required by teaching staff</w:t>
            </w:r>
          </w:p>
          <w:p w:rsidR="00740726" w:rsidRPr="00740726" w:rsidRDefault="00740726" w:rsidP="00740726">
            <w:pPr>
              <w:pStyle w:val="ListParagraph"/>
              <w:numPr>
                <w:ilvl w:val="1"/>
                <w:numId w:val="23"/>
              </w:numPr>
              <w:spacing w:after="120"/>
              <w:rPr>
                <w:rFonts w:ascii="Tahoma" w:hAnsi="Tahoma" w:cs="Tahoma"/>
                <w:sz w:val="24"/>
                <w:szCs w:val="24"/>
              </w:rPr>
            </w:pPr>
            <w:r w:rsidRPr="00740726">
              <w:rPr>
                <w:rFonts w:ascii="Tahoma" w:hAnsi="Tahoma" w:cs="Tahoma"/>
                <w:sz w:val="24"/>
                <w:szCs w:val="24"/>
              </w:rPr>
              <w:t>candidates not being entered with awarding bodies for external exams/assessment</w:t>
            </w:r>
          </w:p>
          <w:p w:rsidR="00740726" w:rsidRPr="00740726" w:rsidRDefault="00740726" w:rsidP="00740726">
            <w:pPr>
              <w:pStyle w:val="ListParagraph"/>
              <w:numPr>
                <w:ilvl w:val="1"/>
                <w:numId w:val="23"/>
              </w:numPr>
              <w:spacing w:after="120"/>
              <w:rPr>
                <w:rFonts w:ascii="Tahoma" w:hAnsi="Tahoma" w:cs="Tahoma"/>
                <w:sz w:val="24"/>
                <w:szCs w:val="24"/>
              </w:rPr>
            </w:pPr>
            <w:r w:rsidRPr="00740726">
              <w:rPr>
                <w:rFonts w:ascii="Tahoma" w:hAnsi="Tahoma" w:cs="Tahoma"/>
                <w:sz w:val="24"/>
                <w:szCs w:val="24"/>
              </w:rPr>
              <w:t xml:space="preserve">awarding body entry deadlines missed or late or other penalty fees being incurred </w:t>
            </w:r>
          </w:p>
          <w:p w:rsidR="00740726" w:rsidRPr="00740726" w:rsidRDefault="00740726" w:rsidP="00740726">
            <w:pPr>
              <w:pStyle w:val="ListParagraph"/>
              <w:numPr>
                <w:ilvl w:val="0"/>
                <w:numId w:val="23"/>
              </w:numPr>
              <w:spacing w:after="120"/>
              <w:rPr>
                <w:rFonts w:ascii="Tahoma" w:hAnsi="Tahoma" w:cs="Tahoma"/>
                <w:i/>
                <w:sz w:val="24"/>
                <w:szCs w:val="24"/>
              </w:rPr>
            </w:pPr>
            <w:r w:rsidRPr="00740726">
              <w:rPr>
                <w:rFonts w:ascii="Tahoma" w:hAnsi="Tahoma" w:cs="Tahoma"/>
                <w:i/>
                <w:sz w:val="24"/>
                <w:szCs w:val="24"/>
              </w:rPr>
              <w:t>Pre-exams</w:t>
            </w:r>
          </w:p>
          <w:p w:rsidR="00740726" w:rsidRPr="00740726" w:rsidRDefault="00740726" w:rsidP="00740726">
            <w:pPr>
              <w:pStyle w:val="ListParagraph"/>
              <w:numPr>
                <w:ilvl w:val="1"/>
                <w:numId w:val="23"/>
              </w:numPr>
              <w:autoSpaceDE w:val="0"/>
              <w:autoSpaceDN w:val="0"/>
              <w:adjustRightInd w:val="0"/>
              <w:spacing w:after="120"/>
              <w:rPr>
                <w:rFonts w:ascii="Tahoma" w:hAnsi="Tahoma" w:cs="Tahoma"/>
                <w:sz w:val="24"/>
                <w:szCs w:val="24"/>
              </w:rPr>
            </w:pPr>
            <w:r w:rsidRPr="00740726">
              <w:rPr>
                <w:rFonts w:ascii="Tahoma" w:hAnsi="Tahoma" w:cs="Tahoma"/>
                <w:sz w:val="24"/>
                <w:szCs w:val="24"/>
              </w:rPr>
              <w:t>exam timetabling, rooming allocation; and invigilation schedules not prepared</w:t>
            </w:r>
          </w:p>
          <w:p w:rsidR="00740726" w:rsidRPr="00740726" w:rsidRDefault="00740726" w:rsidP="00740726">
            <w:pPr>
              <w:pStyle w:val="ListParagraph"/>
              <w:numPr>
                <w:ilvl w:val="1"/>
                <w:numId w:val="23"/>
              </w:numPr>
              <w:autoSpaceDE w:val="0"/>
              <w:autoSpaceDN w:val="0"/>
              <w:adjustRightInd w:val="0"/>
              <w:spacing w:after="120"/>
              <w:rPr>
                <w:rFonts w:ascii="Tahoma" w:hAnsi="Tahoma" w:cs="Tahoma"/>
                <w:sz w:val="24"/>
                <w:szCs w:val="24"/>
              </w:rPr>
            </w:pPr>
            <w:r w:rsidRPr="00740726">
              <w:rPr>
                <w:rFonts w:ascii="Tahoma" w:hAnsi="Tahoma" w:cs="Tahoma"/>
                <w:sz w:val="24"/>
                <w:szCs w:val="24"/>
              </w:rPr>
              <w:t>candidates not briefed on exam timetables and awarding body information for candidates</w:t>
            </w:r>
          </w:p>
          <w:p w:rsidR="00740726" w:rsidRPr="00740726" w:rsidRDefault="00740726" w:rsidP="00740726">
            <w:pPr>
              <w:pStyle w:val="ListParagraph"/>
              <w:numPr>
                <w:ilvl w:val="1"/>
                <w:numId w:val="23"/>
              </w:numPr>
              <w:autoSpaceDE w:val="0"/>
              <w:autoSpaceDN w:val="0"/>
              <w:adjustRightInd w:val="0"/>
              <w:spacing w:after="120"/>
              <w:rPr>
                <w:rFonts w:ascii="Tahoma" w:hAnsi="Tahoma" w:cs="Tahoma"/>
                <w:sz w:val="24"/>
                <w:szCs w:val="24"/>
              </w:rPr>
            </w:pPr>
            <w:r w:rsidRPr="00740726">
              <w:rPr>
                <w:rFonts w:ascii="Tahoma" w:hAnsi="Tahoma" w:cs="Tahoma"/>
                <w:sz w:val="24"/>
                <w:szCs w:val="24"/>
              </w:rPr>
              <w:t xml:space="preserve">exam/assessment materials and candidates’ work not stored under required secure conditions </w:t>
            </w:r>
          </w:p>
          <w:p w:rsidR="00740726" w:rsidRPr="00740726" w:rsidRDefault="00740726" w:rsidP="00740726">
            <w:pPr>
              <w:pStyle w:val="ListParagraph"/>
              <w:numPr>
                <w:ilvl w:val="1"/>
                <w:numId w:val="23"/>
              </w:numPr>
              <w:autoSpaceDE w:val="0"/>
              <w:autoSpaceDN w:val="0"/>
              <w:adjustRightInd w:val="0"/>
              <w:spacing w:after="120"/>
              <w:rPr>
                <w:rFonts w:ascii="Tahoma" w:hAnsi="Tahoma" w:cs="Tahoma"/>
                <w:sz w:val="24"/>
                <w:szCs w:val="24"/>
              </w:rPr>
            </w:pPr>
            <w:r w:rsidRPr="00740726">
              <w:rPr>
                <w:rFonts w:ascii="Tahoma" w:hAnsi="Tahoma" w:cs="Tahoma"/>
                <w:sz w:val="24"/>
                <w:szCs w:val="24"/>
              </w:rPr>
              <w:t>internal assessment marks and samples of candidates’ work not submitted to awarding bodies/external moderators</w:t>
            </w:r>
          </w:p>
          <w:p w:rsidR="00740726" w:rsidRPr="00740726" w:rsidRDefault="00740726" w:rsidP="00740726">
            <w:pPr>
              <w:pStyle w:val="ListParagraph"/>
              <w:numPr>
                <w:ilvl w:val="0"/>
                <w:numId w:val="23"/>
              </w:numPr>
              <w:spacing w:after="120"/>
              <w:rPr>
                <w:rFonts w:ascii="Tahoma" w:hAnsi="Tahoma" w:cs="Tahoma"/>
                <w:i/>
                <w:sz w:val="24"/>
                <w:szCs w:val="24"/>
              </w:rPr>
            </w:pPr>
            <w:r w:rsidRPr="00740726">
              <w:rPr>
                <w:rFonts w:ascii="Tahoma" w:hAnsi="Tahoma" w:cs="Tahoma"/>
                <w:i/>
                <w:sz w:val="24"/>
                <w:szCs w:val="24"/>
              </w:rPr>
              <w:t>Exam time</w:t>
            </w:r>
          </w:p>
          <w:p w:rsidR="00740726" w:rsidRPr="00740726" w:rsidRDefault="00740726" w:rsidP="00740726">
            <w:pPr>
              <w:pStyle w:val="ListParagraph"/>
              <w:numPr>
                <w:ilvl w:val="1"/>
                <w:numId w:val="23"/>
              </w:numPr>
              <w:autoSpaceDE w:val="0"/>
              <w:autoSpaceDN w:val="0"/>
              <w:adjustRightInd w:val="0"/>
              <w:spacing w:after="120"/>
              <w:rPr>
                <w:rFonts w:ascii="Tahoma" w:hAnsi="Tahoma" w:cs="Tahoma"/>
                <w:sz w:val="24"/>
                <w:szCs w:val="24"/>
              </w:rPr>
            </w:pPr>
            <w:r w:rsidRPr="00740726">
              <w:rPr>
                <w:rFonts w:ascii="Tahoma" w:hAnsi="Tahoma" w:cs="Tahoma"/>
                <w:sz w:val="24"/>
                <w:szCs w:val="24"/>
              </w:rPr>
              <w:t>exams/assessments not taken under the conditions prescribed by awarding bodies</w:t>
            </w:r>
          </w:p>
          <w:p w:rsidR="00740726" w:rsidRPr="00740726" w:rsidRDefault="00740726" w:rsidP="00740726">
            <w:pPr>
              <w:pStyle w:val="ListParagraph"/>
              <w:numPr>
                <w:ilvl w:val="1"/>
                <w:numId w:val="24"/>
              </w:numPr>
              <w:autoSpaceDE w:val="0"/>
              <w:autoSpaceDN w:val="0"/>
              <w:adjustRightInd w:val="0"/>
              <w:spacing w:after="120"/>
              <w:rPr>
                <w:rFonts w:ascii="Tahoma" w:hAnsi="Tahoma" w:cs="Tahoma"/>
                <w:sz w:val="24"/>
                <w:szCs w:val="24"/>
              </w:rPr>
            </w:pPr>
            <w:r w:rsidRPr="00740726">
              <w:rPr>
                <w:rFonts w:ascii="Tahoma" w:hAnsi="Tahoma" w:cs="Tahoma"/>
                <w:sz w:val="24"/>
                <w:szCs w:val="24"/>
              </w:rPr>
              <w:t>required reports/requests not submitted to awarding bodies during exam/assessment periods e.g. very late arrival, suspected malpractice, special consideration</w:t>
            </w:r>
          </w:p>
          <w:p w:rsidR="00740726" w:rsidRPr="00740726" w:rsidRDefault="00740726" w:rsidP="00740726">
            <w:pPr>
              <w:pStyle w:val="ListParagraph"/>
              <w:numPr>
                <w:ilvl w:val="1"/>
                <w:numId w:val="24"/>
              </w:numPr>
              <w:autoSpaceDE w:val="0"/>
              <w:autoSpaceDN w:val="0"/>
              <w:adjustRightInd w:val="0"/>
              <w:spacing w:after="120"/>
              <w:rPr>
                <w:rFonts w:ascii="Tahoma" w:hAnsi="Tahoma" w:cs="Tahoma"/>
                <w:sz w:val="24"/>
                <w:szCs w:val="24"/>
              </w:rPr>
            </w:pPr>
            <w:r w:rsidRPr="00740726">
              <w:rPr>
                <w:rFonts w:ascii="Tahoma" w:hAnsi="Tahoma" w:cs="Tahoma"/>
                <w:sz w:val="24"/>
                <w:szCs w:val="24"/>
              </w:rPr>
              <w:lastRenderedPageBreak/>
              <w:t>candidates’ scripts not dispatched as required to awarding bodies</w:t>
            </w:r>
          </w:p>
          <w:p w:rsidR="00740726" w:rsidRPr="00740726" w:rsidRDefault="00740726" w:rsidP="00740726">
            <w:pPr>
              <w:pStyle w:val="ListParagraph"/>
              <w:numPr>
                <w:ilvl w:val="0"/>
                <w:numId w:val="24"/>
              </w:numPr>
              <w:spacing w:after="120"/>
              <w:rPr>
                <w:rFonts w:ascii="Tahoma" w:hAnsi="Tahoma" w:cs="Tahoma"/>
                <w:i/>
                <w:sz w:val="24"/>
                <w:szCs w:val="24"/>
              </w:rPr>
            </w:pPr>
            <w:r w:rsidRPr="00740726">
              <w:rPr>
                <w:rFonts w:ascii="Tahoma" w:hAnsi="Tahoma" w:cs="Tahoma"/>
                <w:i/>
                <w:sz w:val="24"/>
                <w:szCs w:val="24"/>
              </w:rPr>
              <w:t>Results and post-results</w:t>
            </w:r>
          </w:p>
          <w:p w:rsidR="00740726" w:rsidRPr="00740726" w:rsidRDefault="00740726" w:rsidP="00740726">
            <w:pPr>
              <w:pStyle w:val="ListParagraph"/>
              <w:numPr>
                <w:ilvl w:val="1"/>
                <w:numId w:val="24"/>
              </w:numPr>
              <w:spacing w:after="120"/>
              <w:rPr>
                <w:rFonts w:ascii="Tahoma" w:hAnsi="Tahoma" w:cs="Tahoma"/>
                <w:sz w:val="24"/>
                <w:szCs w:val="24"/>
              </w:rPr>
            </w:pPr>
            <w:r w:rsidRPr="00740726">
              <w:rPr>
                <w:rFonts w:ascii="Tahoma" w:hAnsi="Tahoma" w:cs="Tahoma"/>
                <w:sz w:val="24"/>
                <w:szCs w:val="24"/>
              </w:rPr>
              <w:t xml:space="preserve">access to examination results affecting the distribution of results to candidates </w:t>
            </w:r>
          </w:p>
          <w:p w:rsidR="00740726" w:rsidRPr="00740726" w:rsidRDefault="00740726" w:rsidP="00740726">
            <w:pPr>
              <w:pStyle w:val="ListParagraph"/>
              <w:numPr>
                <w:ilvl w:val="1"/>
                <w:numId w:val="24"/>
              </w:numPr>
              <w:spacing w:after="120"/>
              <w:rPr>
                <w:rFonts w:ascii="Tahoma" w:hAnsi="Tahoma" w:cs="Tahoma"/>
                <w:sz w:val="24"/>
                <w:szCs w:val="24"/>
              </w:rPr>
            </w:pPr>
            <w:r w:rsidRPr="00740726">
              <w:rPr>
                <w:rFonts w:ascii="Tahoma" w:hAnsi="Tahoma" w:cs="Tahoma"/>
                <w:sz w:val="24"/>
                <w:szCs w:val="24"/>
              </w:rPr>
              <w:t>the facilitation of the post-results services</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Centre actions:</w:t>
            </w:r>
          </w:p>
          <w:p w:rsidR="00740726" w:rsidRPr="00740726" w:rsidRDefault="00740726" w:rsidP="00740726">
            <w:pPr>
              <w:pStyle w:val="ListParagraph"/>
              <w:numPr>
                <w:ilvl w:val="0"/>
                <w:numId w:val="25"/>
              </w:numPr>
              <w:autoSpaceDE w:val="0"/>
              <w:autoSpaceDN w:val="0"/>
              <w:adjustRightInd w:val="0"/>
              <w:spacing w:after="120"/>
              <w:rPr>
                <w:rFonts w:ascii="Tahoma" w:hAnsi="Tahoma" w:cs="Tahoma"/>
                <w:sz w:val="24"/>
                <w:szCs w:val="24"/>
              </w:rPr>
            </w:pPr>
            <w:r w:rsidRPr="00740726">
              <w:rPr>
                <w:rFonts w:ascii="Tahoma" w:hAnsi="Tahoma" w:cs="Tahoma"/>
                <w:sz w:val="24"/>
                <w:szCs w:val="24"/>
              </w:rPr>
              <w:t>Early entry information is gathered in July of previous academic year with named teacher responsible</w:t>
            </w:r>
          </w:p>
          <w:p w:rsidR="00740726" w:rsidRPr="00740726" w:rsidRDefault="00740726" w:rsidP="00740726">
            <w:pPr>
              <w:pStyle w:val="ListParagraph"/>
              <w:numPr>
                <w:ilvl w:val="0"/>
                <w:numId w:val="25"/>
              </w:numPr>
              <w:autoSpaceDE w:val="0"/>
              <w:autoSpaceDN w:val="0"/>
              <w:adjustRightInd w:val="0"/>
              <w:spacing w:after="120"/>
              <w:rPr>
                <w:rFonts w:ascii="Tahoma" w:hAnsi="Tahoma" w:cs="Tahoma"/>
                <w:sz w:val="24"/>
                <w:szCs w:val="24"/>
              </w:rPr>
            </w:pPr>
            <w:r w:rsidRPr="00740726">
              <w:rPr>
                <w:rFonts w:ascii="Tahoma" w:hAnsi="Tahoma" w:cs="Tahoma"/>
                <w:sz w:val="24"/>
                <w:szCs w:val="24"/>
              </w:rPr>
              <w:t>A diary of tasks for Public Examinations will be kept this academic year for publication on W drive Autumn 2016</w:t>
            </w:r>
          </w:p>
          <w:p w:rsidR="00740726" w:rsidRPr="00740726" w:rsidRDefault="00740726" w:rsidP="00740726">
            <w:pPr>
              <w:pStyle w:val="ListParagraph"/>
              <w:numPr>
                <w:ilvl w:val="0"/>
                <w:numId w:val="25"/>
              </w:numPr>
              <w:autoSpaceDE w:val="0"/>
              <w:autoSpaceDN w:val="0"/>
              <w:adjustRightInd w:val="0"/>
              <w:spacing w:after="120"/>
              <w:rPr>
                <w:rFonts w:ascii="Tahoma" w:hAnsi="Tahoma" w:cs="Tahoma"/>
                <w:sz w:val="24"/>
                <w:szCs w:val="24"/>
              </w:rPr>
            </w:pPr>
            <w:r w:rsidRPr="00740726">
              <w:rPr>
                <w:rFonts w:ascii="Tahoma" w:hAnsi="Tahoma" w:cs="Tahoma"/>
                <w:sz w:val="24"/>
                <w:szCs w:val="24"/>
              </w:rPr>
              <w:t>Exams Assistant will continue recruitment of invigilators</w:t>
            </w:r>
          </w:p>
          <w:p w:rsidR="00740726" w:rsidRPr="00740726" w:rsidRDefault="00740726" w:rsidP="00740726">
            <w:pPr>
              <w:pStyle w:val="ListParagraph"/>
              <w:numPr>
                <w:ilvl w:val="0"/>
                <w:numId w:val="25"/>
              </w:numPr>
              <w:autoSpaceDE w:val="0"/>
              <w:autoSpaceDN w:val="0"/>
              <w:adjustRightInd w:val="0"/>
              <w:spacing w:after="120"/>
              <w:rPr>
                <w:rFonts w:ascii="Tahoma" w:hAnsi="Tahoma" w:cs="Tahoma"/>
                <w:sz w:val="24"/>
                <w:szCs w:val="24"/>
              </w:rPr>
            </w:pPr>
            <w:r w:rsidRPr="00740726">
              <w:rPr>
                <w:rFonts w:ascii="Tahoma" w:hAnsi="Tahoma" w:cs="Tahoma"/>
                <w:sz w:val="24"/>
                <w:szCs w:val="24"/>
              </w:rPr>
              <w:t>Examinations Assistant has full access to all websites and A2C.  Assistant also has a set of keys to ensure assessment materials are stored securely</w:t>
            </w:r>
          </w:p>
          <w:p w:rsidR="00740726" w:rsidRPr="00740726" w:rsidRDefault="00740726" w:rsidP="00740726">
            <w:pPr>
              <w:pStyle w:val="ListParagraph"/>
              <w:numPr>
                <w:ilvl w:val="0"/>
                <w:numId w:val="25"/>
              </w:numPr>
              <w:autoSpaceDE w:val="0"/>
              <w:autoSpaceDN w:val="0"/>
              <w:adjustRightInd w:val="0"/>
              <w:spacing w:after="120"/>
              <w:rPr>
                <w:rFonts w:ascii="Tahoma" w:hAnsi="Tahoma" w:cs="Tahoma"/>
                <w:sz w:val="24"/>
                <w:szCs w:val="24"/>
              </w:rPr>
            </w:pPr>
            <w:r w:rsidRPr="00740726">
              <w:rPr>
                <w:rFonts w:ascii="Tahoma" w:hAnsi="Tahoma" w:cs="Tahoma"/>
                <w:sz w:val="24"/>
                <w:szCs w:val="24"/>
              </w:rPr>
              <w:t xml:space="preserve">Team Leaders have access to input coursework marks for their subject on board’s website </w:t>
            </w:r>
          </w:p>
          <w:p w:rsidR="00740726" w:rsidRPr="00740726" w:rsidRDefault="00740726" w:rsidP="00740726">
            <w:pPr>
              <w:pStyle w:val="ListParagraph"/>
              <w:numPr>
                <w:ilvl w:val="0"/>
                <w:numId w:val="25"/>
              </w:numPr>
              <w:autoSpaceDE w:val="0"/>
              <w:autoSpaceDN w:val="0"/>
              <w:adjustRightInd w:val="0"/>
              <w:spacing w:after="120"/>
              <w:rPr>
                <w:rFonts w:ascii="Tahoma" w:hAnsi="Tahoma" w:cs="Tahoma"/>
                <w:sz w:val="24"/>
                <w:szCs w:val="24"/>
              </w:rPr>
            </w:pPr>
            <w:r w:rsidRPr="00740726">
              <w:rPr>
                <w:rFonts w:ascii="Tahoma" w:hAnsi="Tahoma" w:cs="Tahoma"/>
                <w:sz w:val="24"/>
                <w:szCs w:val="24"/>
              </w:rPr>
              <w:t>Exams Officers network for this area ensures co-operation and assistance from other centres</w:t>
            </w:r>
          </w:p>
          <w:p w:rsidR="00740726" w:rsidRPr="00740726" w:rsidRDefault="00740726" w:rsidP="00740726">
            <w:pPr>
              <w:pStyle w:val="ListParagraph"/>
              <w:numPr>
                <w:ilvl w:val="0"/>
                <w:numId w:val="25"/>
              </w:numPr>
              <w:autoSpaceDE w:val="0"/>
              <w:autoSpaceDN w:val="0"/>
              <w:adjustRightInd w:val="0"/>
              <w:spacing w:after="120"/>
              <w:rPr>
                <w:rFonts w:ascii="Tahoma" w:hAnsi="Tahoma" w:cs="Tahoma"/>
                <w:sz w:val="24"/>
                <w:szCs w:val="24"/>
              </w:rPr>
            </w:pPr>
            <w:r w:rsidRPr="00740726">
              <w:rPr>
                <w:rFonts w:ascii="Tahoma" w:hAnsi="Tahoma" w:cs="Tahoma"/>
                <w:sz w:val="24"/>
                <w:szCs w:val="24"/>
              </w:rPr>
              <w:t xml:space="preserve">Information for Candidates and other JCQ notices are on the school’s website for </w:t>
            </w:r>
            <w:r>
              <w:rPr>
                <w:rFonts w:ascii="Tahoma" w:hAnsi="Tahoma" w:cs="Tahoma"/>
                <w:sz w:val="24"/>
                <w:szCs w:val="24"/>
              </w:rPr>
              <w:t>r</w:t>
            </w:r>
            <w:r w:rsidRPr="00740726">
              <w:rPr>
                <w:rFonts w:ascii="Tahoma" w:hAnsi="Tahoma" w:cs="Tahoma"/>
                <w:sz w:val="24"/>
                <w:szCs w:val="24"/>
              </w:rPr>
              <w:t>eady access</w:t>
            </w:r>
          </w:p>
          <w:p w:rsidR="00740726" w:rsidRPr="00740726" w:rsidRDefault="00740726" w:rsidP="00740726">
            <w:pPr>
              <w:pStyle w:val="ListParagraph"/>
              <w:numPr>
                <w:ilvl w:val="0"/>
                <w:numId w:val="25"/>
              </w:numPr>
              <w:autoSpaceDE w:val="0"/>
              <w:autoSpaceDN w:val="0"/>
              <w:adjustRightInd w:val="0"/>
              <w:spacing w:after="120"/>
              <w:rPr>
                <w:rFonts w:ascii="Tahoma" w:hAnsi="Tahoma" w:cs="Tahoma"/>
                <w:sz w:val="24"/>
                <w:szCs w:val="24"/>
              </w:rPr>
            </w:pPr>
            <w:r w:rsidRPr="00740726">
              <w:rPr>
                <w:rFonts w:ascii="Tahoma" w:hAnsi="Tahoma" w:cs="Tahoma"/>
                <w:sz w:val="24"/>
                <w:szCs w:val="24"/>
              </w:rPr>
              <w:t>Invigilators receive training to ensure they know assessment criteria</w:t>
            </w:r>
          </w:p>
        </w:tc>
      </w:tr>
    </w:tbl>
    <w:p w:rsidR="00740726" w:rsidRPr="00740726" w:rsidRDefault="00740726" w:rsidP="00740726">
      <w:pPr>
        <w:pStyle w:val="Heading3"/>
        <w:spacing w:before="120" w:after="120"/>
        <w:ind w:left="714"/>
        <w:rPr>
          <w:rFonts w:ascii="Tahoma" w:hAnsi="Tahoma" w:cs="Tahoma"/>
          <w:sz w:val="24"/>
          <w:szCs w:val="24"/>
        </w:rPr>
      </w:pPr>
      <w:bookmarkStart w:id="5" w:name="_Toc404764989"/>
      <w:bookmarkStart w:id="6" w:name="_Toc429776053"/>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proofErr w:type="spellStart"/>
      <w:r w:rsidRPr="00740726">
        <w:rPr>
          <w:rFonts w:ascii="Tahoma" w:hAnsi="Tahoma" w:cs="Tahoma"/>
          <w:sz w:val="24"/>
          <w:szCs w:val="24"/>
        </w:rPr>
        <w:t>SENCo</w:t>
      </w:r>
      <w:proofErr w:type="spellEnd"/>
      <w:r w:rsidRPr="00740726">
        <w:rPr>
          <w:rFonts w:ascii="Tahoma" w:hAnsi="Tahoma" w:cs="Tahoma"/>
          <w:sz w:val="24"/>
          <w:szCs w:val="24"/>
        </w:rPr>
        <w:t xml:space="preserve"> extended absence at key points in the exam cycle</w:t>
      </w:r>
      <w:bookmarkEnd w:id="5"/>
      <w:bookmarkEnd w:id="6"/>
    </w:p>
    <w:tbl>
      <w:tblPr>
        <w:tblStyle w:val="TableGrid"/>
        <w:tblW w:w="0" w:type="auto"/>
        <w:tblLook w:val="04A0" w:firstRow="1" w:lastRow="0" w:firstColumn="1" w:lastColumn="0" w:noHBand="0" w:noVBand="1"/>
      </w:tblPr>
      <w:tblGrid>
        <w:gridCol w:w="10610"/>
      </w:tblGrid>
      <w:tr w:rsidR="00740726" w:rsidRPr="00740726" w:rsidTr="00740726">
        <w:tc>
          <w:tcPr>
            <w:tcW w:w="10836"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spacing w:after="120"/>
              <w:rPr>
                <w:rFonts w:ascii="Tahoma" w:hAnsi="Tahoma" w:cs="Tahoma"/>
                <w:sz w:val="24"/>
                <w:szCs w:val="24"/>
              </w:rPr>
            </w:pPr>
            <w:r w:rsidRPr="00740726">
              <w:rPr>
                <w:rFonts w:ascii="Tahoma" w:hAnsi="Tahoma" w:cs="Tahoma"/>
                <w:sz w:val="24"/>
                <w:szCs w:val="24"/>
              </w:rPr>
              <w:t>Key tasks required in the management and administration of the access arrangements process within the exam cycle not undertaken including:</w:t>
            </w:r>
          </w:p>
          <w:p w:rsidR="00740726" w:rsidRPr="00740726" w:rsidRDefault="00740726" w:rsidP="00740726">
            <w:pPr>
              <w:pStyle w:val="ListParagraph"/>
              <w:numPr>
                <w:ilvl w:val="0"/>
                <w:numId w:val="26"/>
              </w:numPr>
              <w:spacing w:after="120"/>
              <w:rPr>
                <w:rFonts w:ascii="Tahoma" w:hAnsi="Tahoma" w:cs="Tahoma"/>
                <w:sz w:val="24"/>
                <w:szCs w:val="24"/>
              </w:rPr>
            </w:pPr>
            <w:r w:rsidRPr="00740726">
              <w:rPr>
                <w:rFonts w:ascii="Tahoma" w:hAnsi="Tahoma" w:cs="Tahoma"/>
                <w:i/>
                <w:sz w:val="24"/>
                <w:szCs w:val="24"/>
              </w:rPr>
              <w:t>Planning</w:t>
            </w:r>
          </w:p>
          <w:p w:rsidR="00740726" w:rsidRPr="00740726" w:rsidRDefault="00740726" w:rsidP="00740726">
            <w:pPr>
              <w:pStyle w:val="ListParagraph"/>
              <w:numPr>
                <w:ilvl w:val="1"/>
                <w:numId w:val="26"/>
              </w:numPr>
              <w:spacing w:after="120"/>
              <w:rPr>
                <w:rFonts w:ascii="Tahoma" w:hAnsi="Tahoma" w:cs="Tahoma"/>
                <w:sz w:val="24"/>
                <w:szCs w:val="24"/>
              </w:rPr>
            </w:pPr>
            <w:r w:rsidRPr="00740726">
              <w:rPr>
                <w:rFonts w:ascii="Tahoma" w:hAnsi="Tahoma" w:cs="Tahoma"/>
                <w:sz w:val="24"/>
                <w:szCs w:val="24"/>
              </w:rPr>
              <w:t>candidates not tested/assessed to identify potential access arrangement requirements</w:t>
            </w:r>
          </w:p>
          <w:p w:rsidR="00740726" w:rsidRPr="00740726" w:rsidRDefault="00740726" w:rsidP="00740726">
            <w:pPr>
              <w:pStyle w:val="ListParagraph"/>
              <w:numPr>
                <w:ilvl w:val="1"/>
                <w:numId w:val="26"/>
              </w:numPr>
              <w:spacing w:after="120"/>
              <w:rPr>
                <w:rFonts w:ascii="Tahoma" w:hAnsi="Tahoma" w:cs="Tahoma"/>
                <w:sz w:val="24"/>
                <w:szCs w:val="24"/>
              </w:rPr>
            </w:pPr>
            <w:r w:rsidRPr="00740726">
              <w:rPr>
                <w:rFonts w:ascii="Tahoma" w:hAnsi="Tahoma" w:cs="Tahoma"/>
                <w:sz w:val="24"/>
                <w:szCs w:val="24"/>
              </w:rPr>
              <w:t xml:space="preserve">evidence of need and evidence to support normal way of working not collated </w:t>
            </w:r>
          </w:p>
          <w:p w:rsidR="00740726" w:rsidRPr="00740726" w:rsidRDefault="00740726" w:rsidP="00740726">
            <w:pPr>
              <w:pStyle w:val="ListParagraph"/>
              <w:numPr>
                <w:ilvl w:val="0"/>
                <w:numId w:val="26"/>
              </w:numPr>
              <w:spacing w:after="120"/>
              <w:rPr>
                <w:rFonts w:ascii="Tahoma" w:hAnsi="Tahoma" w:cs="Tahoma"/>
                <w:i/>
                <w:sz w:val="24"/>
                <w:szCs w:val="24"/>
              </w:rPr>
            </w:pPr>
            <w:r w:rsidRPr="00740726">
              <w:rPr>
                <w:rFonts w:ascii="Tahoma" w:hAnsi="Tahoma" w:cs="Tahoma"/>
                <w:i/>
                <w:sz w:val="24"/>
                <w:szCs w:val="24"/>
              </w:rPr>
              <w:t>Pre-exams</w:t>
            </w:r>
          </w:p>
          <w:p w:rsidR="00740726" w:rsidRPr="00740726" w:rsidRDefault="00740726" w:rsidP="00740726">
            <w:pPr>
              <w:pStyle w:val="ListParagraph"/>
              <w:numPr>
                <w:ilvl w:val="1"/>
                <w:numId w:val="26"/>
              </w:numPr>
              <w:spacing w:after="120"/>
              <w:rPr>
                <w:rFonts w:ascii="Tahoma" w:hAnsi="Tahoma" w:cs="Tahoma"/>
                <w:sz w:val="24"/>
                <w:szCs w:val="24"/>
              </w:rPr>
            </w:pPr>
            <w:r w:rsidRPr="00740726">
              <w:rPr>
                <w:rFonts w:ascii="Tahoma" w:hAnsi="Tahoma" w:cs="Tahoma"/>
                <w:sz w:val="24"/>
                <w:szCs w:val="24"/>
              </w:rPr>
              <w:t>approval for access arrangements not applied for to the awarding body</w:t>
            </w:r>
          </w:p>
          <w:p w:rsidR="00740726" w:rsidRPr="00740726" w:rsidRDefault="00740726" w:rsidP="00740726">
            <w:pPr>
              <w:pStyle w:val="ListParagraph"/>
              <w:numPr>
                <w:ilvl w:val="1"/>
                <w:numId w:val="26"/>
              </w:numPr>
              <w:spacing w:after="120"/>
              <w:rPr>
                <w:rFonts w:ascii="Tahoma" w:hAnsi="Tahoma" w:cs="Tahoma"/>
                <w:sz w:val="24"/>
                <w:szCs w:val="24"/>
              </w:rPr>
            </w:pPr>
            <w:r w:rsidRPr="00740726">
              <w:rPr>
                <w:rFonts w:ascii="Tahoma" w:hAnsi="Tahoma" w:cs="Tahoma"/>
                <w:sz w:val="24"/>
                <w:szCs w:val="24"/>
              </w:rPr>
              <w:t>modified paper requirements not identified in a timely manner to enable ordering to meet external deadline</w:t>
            </w:r>
          </w:p>
          <w:p w:rsidR="00740726" w:rsidRPr="00740726" w:rsidRDefault="00740726" w:rsidP="00740726">
            <w:pPr>
              <w:pStyle w:val="ListParagraph"/>
              <w:numPr>
                <w:ilvl w:val="1"/>
                <w:numId w:val="26"/>
              </w:numPr>
              <w:spacing w:after="120"/>
              <w:rPr>
                <w:rFonts w:ascii="Tahoma" w:hAnsi="Tahoma" w:cs="Tahoma"/>
                <w:sz w:val="24"/>
                <w:szCs w:val="24"/>
              </w:rPr>
            </w:pPr>
            <w:r w:rsidRPr="00740726">
              <w:rPr>
                <w:rFonts w:ascii="Tahoma" w:hAnsi="Tahoma" w:cs="Tahoma"/>
                <w:sz w:val="24"/>
                <w:szCs w:val="24"/>
              </w:rPr>
              <w:t>staff providing support to access arrangement candidates not allocated and trained</w:t>
            </w:r>
          </w:p>
          <w:p w:rsidR="00740726" w:rsidRPr="00740726" w:rsidRDefault="00740726" w:rsidP="00740726">
            <w:pPr>
              <w:pStyle w:val="ListParagraph"/>
              <w:numPr>
                <w:ilvl w:val="0"/>
                <w:numId w:val="26"/>
              </w:numPr>
              <w:spacing w:after="120"/>
              <w:rPr>
                <w:rFonts w:ascii="Tahoma" w:hAnsi="Tahoma" w:cs="Tahoma"/>
                <w:i/>
                <w:sz w:val="24"/>
                <w:szCs w:val="24"/>
              </w:rPr>
            </w:pPr>
            <w:r w:rsidRPr="00740726">
              <w:rPr>
                <w:rFonts w:ascii="Tahoma" w:hAnsi="Tahoma" w:cs="Tahoma"/>
                <w:i/>
                <w:sz w:val="24"/>
                <w:szCs w:val="24"/>
              </w:rPr>
              <w:t>Exam time</w:t>
            </w:r>
          </w:p>
          <w:p w:rsidR="00740726" w:rsidRPr="00740726" w:rsidRDefault="00740726" w:rsidP="00740726">
            <w:pPr>
              <w:pStyle w:val="ListParagraph"/>
              <w:numPr>
                <w:ilvl w:val="1"/>
                <w:numId w:val="26"/>
              </w:numPr>
              <w:autoSpaceDE w:val="0"/>
              <w:autoSpaceDN w:val="0"/>
              <w:adjustRightInd w:val="0"/>
              <w:spacing w:after="120"/>
              <w:rPr>
                <w:rFonts w:ascii="Tahoma" w:hAnsi="Tahoma" w:cs="Tahoma"/>
                <w:sz w:val="24"/>
                <w:szCs w:val="24"/>
              </w:rPr>
            </w:pPr>
            <w:r w:rsidRPr="00740726">
              <w:rPr>
                <w:rFonts w:ascii="Tahoma" w:hAnsi="Tahoma" w:cs="Tahoma"/>
                <w:sz w:val="24"/>
                <w:szCs w:val="24"/>
              </w:rPr>
              <w:t>access arrangement candidate support not arranged for exam rooms</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Centre actions:</w:t>
            </w:r>
          </w:p>
          <w:p w:rsidR="00740726" w:rsidRPr="00740726" w:rsidRDefault="00740726" w:rsidP="00740726">
            <w:pPr>
              <w:pStyle w:val="ListParagraph"/>
              <w:numPr>
                <w:ilvl w:val="0"/>
                <w:numId w:val="27"/>
              </w:numPr>
              <w:autoSpaceDE w:val="0"/>
              <w:autoSpaceDN w:val="0"/>
              <w:adjustRightInd w:val="0"/>
              <w:spacing w:after="120"/>
              <w:rPr>
                <w:rFonts w:ascii="Tahoma" w:hAnsi="Tahoma" w:cs="Tahoma"/>
                <w:sz w:val="24"/>
                <w:szCs w:val="24"/>
              </w:rPr>
            </w:pPr>
            <w:r w:rsidRPr="00740726">
              <w:rPr>
                <w:rFonts w:ascii="Tahoma" w:hAnsi="Tahoma" w:cs="Tahoma"/>
                <w:sz w:val="24"/>
                <w:szCs w:val="24"/>
              </w:rPr>
              <w:t>Shenfield HS will pay for an external qualified person to conduct the assessments</w:t>
            </w:r>
          </w:p>
          <w:p w:rsidR="00740726" w:rsidRPr="00740726" w:rsidRDefault="00740726" w:rsidP="00740726">
            <w:pPr>
              <w:pStyle w:val="ListParagraph"/>
              <w:numPr>
                <w:ilvl w:val="0"/>
                <w:numId w:val="27"/>
              </w:numPr>
              <w:autoSpaceDE w:val="0"/>
              <w:autoSpaceDN w:val="0"/>
              <w:adjustRightInd w:val="0"/>
              <w:spacing w:after="120"/>
              <w:rPr>
                <w:rFonts w:ascii="Tahoma" w:hAnsi="Tahoma" w:cs="Tahoma"/>
                <w:sz w:val="24"/>
                <w:szCs w:val="24"/>
              </w:rPr>
            </w:pPr>
            <w:r w:rsidRPr="00740726">
              <w:rPr>
                <w:rFonts w:ascii="Tahoma" w:hAnsi="Tahoma" w:cs="Tahoma"/>
                <w:sz w:val="24"/>
                <w:szCs w:val="24"/>
              </w:rPr>
              <w:t>SEN Clerical support will arrange support for exam rooms</w:t>
            </w:r>
          </w:p>
          <w:p w:rsidR="00740726" w:rsidRPr="00740726" w:rsidRDefault="00740726" w:rsidP="00740726">
            <w:pPr>
              <w:pStyle w:val="ListParagraph"/>
              <w:numPr>
                <w:ilvl w:val="0"/>
                <w:numId w:val="27"/>
              </w:numPr>
              <w:autoSpaceDE w:val="0"/>
              <w:autoSpaceDN w:val="0"/>
              <w:adjustRightInd w:val="0"/>
              <w:spacing w:after="120"/>
              <w:rPr>
                <w:rFonts w:ascii="Tahoma" w:hAnsi="Tahoma" w:cs="Tahoma"/>
                <w:sz w:val="24"/>
                <w:szCs w:val="24"/>
              </w:rPr>
            </w:pPr>
            <w:r w:rsidRPr="00740726">
              <w:rPr>
                <w:rFonts w:ascii="Tahoma" w:hAnsi="Tahoma" w:cs="Tahoma"/>
                <w:sz w:val="24"/>
                <w:szCs w:val="24"/>
              </w:rPr>
              <w:t>EO to apply for access arrangements and modified papers</w:t>
            </w:r>
          </w:p>
          <w:p w:rsidR="00740726" w:rsidRPr="00740726" w:rsidRDefault="00740726" w:rsidP="00740726">
            <w:pPr>
              <w:pStyle w:val="ListParagraph"/>
              <w:numPr>
                <w:ilvl w:val="0"/>
                <w:numId w:val="27"/>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EO to train and allocate invigilators and additional invigilators to implement concessions</w:t>
            </w:r>
          </w:p>
        </w:tc>
      </w:tr>
    </w:tbl>
    <w:p w:rsidR="00740726" w:rsidRPr="00740726" w:rsidRDefault="00740726" w:rsidP="00740726">
      <w:pPr>
        <w:pStyle w:val="Heading3"/>
        <w:spacing w:before="120" w:after="120"/>
        <w:ind w:left="714"/>
        <w:rPr>
          <w:rFonts w:ascii="Tahoma" w:hAnsi="Tahoma" w:cs="Tahoma"/>
          <w:sz w:val="24"/>
          <w:szCs w:val="24"/>
        </w:rPr>
      </w:pPr>
      <w:bookmarkStart w:id="7" w:name="_Toc404764990"/>
      <w:bookmarkStart w:id="8" w:name="_Toc429776054"/>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r w:rsidRPr="00740726">
        <w:rPr>
          <w:rFonts w:ascii="Tahoma" w:hAnsi="Tahoma" w:cs="Tahoma"/>
          <w:sz w:val="24"/>
          <w:szCs w:val="24"/>
        </w:rPr>
        <w:t>Teaching staff extended absence at key points in the exam cycle</w:t>
      </w:r>
      <w:bookmarkEnd w:id="7"/>
      <w:bookmarkEnd w:id="8"/>
    </w:p>
    <w:tbl>
      <w:tblPr>
        <w:tblStyle w:val="TableGrid"/>
        <w:tblW w:w="0" w:type="auto"/>
        <w:tblLook w:val="04A0" w:firstRow="1" w:lastRow="0" w:firstColumn="1" w:lastColumn="0" w:noHBand="0" w:noVBand="1"/>
      </w:tblPr>
      <w:tblGrid>
        <w:gridCol w:w="10610"/>
      </w:tblGrid>
      <w:tr w:rsidR="00740726" w:rsidRPr="00740726" w:rsidTr="00740726">
        <w:tc>
          <w:tcPr>
            <w:tcW w:w="10836"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spacing w:after="120"/>
              <w:rPr>
                <w:rFonts w:ascii="Tahoma" w:hAnsi="Tahoma" w:cs="Tahoma"/>
                <w:sz w:val="24"/>
                <w:szCs w:val="24"/>
              </w:rPr>
            </w:pPr>
            <w:r w:rsidRPr="00740726">
              <w:rPr>
                <w:rFonts w:ascii="Tahoma" w:hAnsi="Tahoma" w:cs="Tahoma"/>
                <w:sz w:val="24"/>
                <w:szCs w:val="24"/>
              </w:rPr>
              <w:t>Key tasks not undertaken including:</w:t>
            </w:r>
          </w:p>
          <w:p w:rsidR="00740726" w:rsidRPr="00740726" w:rsidRDefault="00740726" w:rsidP="00740726">
            <w:pPr>
              <w:pStyle w:val="ListParagraph"/>
              <w:numPr>
                <w:ilvl w:val="0"/>
                <w:numId w:val="28"/>
              </w:numPr>
              <w:spacing w:after="120"/>
              <w:rPr>
                <w:rFonts w:ascii="Tahoma" w:hAnsi="Tahoma" w:cs="Tahoma"/>
                <w:sz w:val="24"/>
                <w:szCs w:val="24"/>
              </w:rPr>
            </w:pPr>
            <w:r w:rsidRPr="00740726">
              <w:rPr>
                <w:rFonts w:ascii="Tahoma" w:hAnsi="Tahoma" w:cs="Tahoma"/>
                <w:i/>
                <w:sz w:val="24"/>
                <w:szCs w:val="24"/>
              </w:rPr>
              <w:t>Early/estimated entry information not provided to the exams officer on time; resulting in pre-release information not being received</w:t>
            </w:r>
          </w:p>
          <w:p w:rsidR="00740726" w:rsidRPr="00740726" w:rsidRDefault="00740726" w:rsidP="00740726">
            <w:pPr>
              <w:pStyle w:val="ListParagraph"/>
              <w:numPr>
                <w:ilvl w:val="0"/>
                <w:numId w:val="28"/>
              </w:numPr>
              <w:spacing w:after="120"/>
              <w:rPr>
                <w:rFonts w:ascii="Tahoma" w:hAnsi="Tahoma" w:cs="Tahoma"/>
                <w:sz w:val="24"/>
                <w:szCs w:val="24"/>
              </w:rPr>
            </w:pPr>
            <w:r w:rsidRPr="00740726">
              <w:rPr>
                <w:rFonts w:ascii="Tahoma" w:hAnsi="Tahoma" w:cs="Tahoma"/>
                <w:i/>
                <w:sz w:val="24"/>
                <w:szCs w:val="24"/>
              </w:rPr>
              <w:lastRenderedPageBreak/>
              <w:t>Final entry information not provided to the exams officer on time; resulting in:</w:t>
            </w:r>
          </w:p>
          <w:p w:rsidR="00740726" w:rsidRPr="00740726" w:rsidRDefault="00740726" w:rsidP="00740726">
            <w:pPr>
              <w:pStyle w:val="ListParagraph"/>
              <w:numPr>
                <w:ilvl w:val="1"/>
                <w:numId w:val="28"/>
              </w:numPr>
              <w:autoSpaceDE w:val="0"/>
              <w:autoSpaceDN w:val="0"/>
              <w:adjustRightInd w:val="0"/>
              <w:spacing w:after="120"/>
              <w:rPr>
                <w:rFonts w:ascii="Tahoma" w:hAnsi="Tahoma" w:cs="Tahoma"/>
                <w:sz w:val="24"/>
                <w:szCs w:val="24"/>
              </w:rPr>
            </w:pPr>
            <w:r w:rsidRPr="00740726">
              <w:rPr>
                <w:rFonts w:ascii="Tahoma" w:hAnsi="Tahoma" w:cs="Tahoma"/>
                <w:i/>
                <w:sz w:val="24"/>
                <w:szCs w:val="24"/>
              </w:rPr>
              <w:t>candidates not being entered for exams/assessments or being entered late</w:t>
            </w:r>
          </w:p>
          <w:p w:rsidR="00740726" w:rsidRPr="00740726" w:rsidRDefault="00740726" w:rsidP="00740726">
            <w:pPr>
              <w:pStyle w:val="ListParagraph"/>
              <w:numPr>
                <w:ilvl w:val="1"/>
                <w:numId w:val="28"/>
              </w:numPr>
              <w:autoSpaceDE w:val="0"/>
              <w:autoSpaceDN w:val="0"/>
              <w:adjustRightInd w:val="0"/>
              <w:spacing w:after="120"/>
              <w:rPr>
                <w:rFonts w:ascii="Tahoma" w:hAnsi="Tahoma" w:cs="Tahoma"/>
                <w:sz w:val="24"/>
                <w:szCs w:val="24"/>
              </w:rPr>
            </w:pPr>
            <w:r w:rsidRPr="00740726">
              <w:rPr>
                <w:rFonts w:ascii="Tahoma" w:hAnsi="Tahoma" w:cs="Tahoma"/>
                <w:i/>
                <w:sz w:val="24"/>
                <w:szCs w:val="24"/>
              </w:rPr>
              <w:t>late or other penalty fees being charged by awarding bodies</w:t>
            </w:r>
          </w:p>
          <w:p w:rsidR="00740726" w:rsidRPr="00740726" w:rsidRDefault="00740726" w:rsidP="00740726">
            <w:pPr>
              <w:pStyle w:val="ListParagraph"/>
              <w:numPr>
                <w:ilvl w:val="0"/>
                <w:numId w:val="28"/>
              </w:numPr>
              <w:spacing w:after="120"/>
              <w:rPr>
                <w:rFonts w:ascii="Tahoma" w:hAnsi="Tahoma" w:cs="Tahoma"/>
                <w:i/>
                <w:sz w:val="24"/>
                <w:szCs w:val="24"/>
              </w:rPr>
            </w:pPr>
            <w:r w:rsidRPr="00740726">
              <w:rPr>
                <w:rFonts w:ascii="Tahoma" w:hAnsi="Tahoma" w:cs="Tahoma"/>
                <w:i/>
                <w:sz w:val="24"/>
                <w:szCs w:val="24"/>
              </w:rPr>
              <w:t>Internal assessment marks and candidates’ work not provided to meet submission deadlines</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Centre actions:</w:t>
            </w:r>
          </w:p>
          <w:p w:rsidR="00740726" w:rsidRPr="00740726" w:rsidRDefault="00740726" w:rsidP="00740726">
            <w:pPr>
              <w:pStyle w:val="ListParagraph"/>
              <w:numPr>
                <w:ilvl w:val="0"/>
                <w:numId w:val="29"/>
              </w:numPr>
              <w:autoSpaceDE w:val="0"/>
              <w:autoSpaceDN w:val="0"/>
              <w:adjustRightInd w:val="0"/>
              <w:spacing w:after="120"/>
              <w:rPr>
                <w:rFonts w:ascii="Tahoma" w:hAnsi="Tahoma" w:cs="Tahoma"/>
                <w:sz w:val="24"/>
                <w:szCs w:val="24"/>
              </w:rPr>
            </w:pPr>
            <w:r w:rsidRPr="00740726">
              <w:rPr>
                <w:rFonts w:ascii="Tahoma" w:hAnsi="Tahoma" w:cs="Tahoma"/>
                <w:sz w:val="24"/>
                <w:szCs w:val="24"/>
              </w:rPr>
              <w:t>EO collects estimated information July of previous academic year</w:t>
            </w:r>
          </w:p>
          <w:p w:rsidR="00740726" w:rsidRPr="00740726" w:rsidRDefault="00740726" w:rsidP="00740726">
            <w:pPr>
              <w:pStyle w:val="ListParagraph"/>
              <w:numPr>
                <w:ilvl w:val="0"/>
                <w:numId w:val="29"/>
              </w:numPr>
              <w:autoSpaceDE w:val="0"/>
              <w:autoSpaceDN w:val="0"/>
              <w:adjustRightInd w:val="0"/>
              <w:spacing w:after="120"/>
              <w:rPr>
                <w:rFonts w:ascii="Tahoma" w:hAnsi="Tahoma" w:cs="Tahoma"/>
                <w:sz w:val="24"/>
                <w:szCs w:val="24"/>
              </w:rPr>
            </w:pPr>
            <w:r w:rsidRPr="00740726">
              <w:rPr>
                <w:rFonts w:ascii="Tahoma" w:hAnsi="Tahoma" w:cs="Tahoma"/>
                <w:sz w:val="24"/>
                <w:szCs w:val="24"/>
              </w:rPr>
              <w:t xml:space="preserve">EO to liaise with </w:t>
            </w:r>
            <w:r w:rsidR="0065570E">
              <w:rPr>
                <w:rFonts w:ascii="Tahoma" w:hAnsi="Tahoma" w:cs="Tahoma"/>
                <w:sz w:val="24"/>
                <w:szCs w:val="24"/>
              </w:rPr>
              <w:t>Subject TL/CL</w:t>
            </w:r>
            <w:r w:rsidRPr="00740726">
              <w:rPr>
                <w:rFonts w:ascii="Tahoma" w:hAnsi="Tahoma" w:cs="Tahoma"/>
                <w:sz w:val="24"/>
                <w:szCs w:val="24"/>
              </w:rPr>
              <w:t xml:space="preserve"> and Key Stage Co-ordinators where there are ambiguities </w:t>
            </w:r>
          </w:p>
          <w:p w:rsidR="00740726" w:rsidRPr="00740726" w:rsidRDefault="0065570E" w:rsidP="00740726">
            <w:pPr>
              <w:pStyle w:val="ListParagraph"/>
              <w:numPr>
                <w:ilvl w:val="0"/>
                <w:numId w:val="29"/>
              </w:numPr>
              <w:autoSpaceDE w:val="0"/>
              <w:autoSpaceDN w:val="0"/>
              <w:adjustRightInd w:val="0"/>
              <w:spacing w:after="120"/>
              <w:rPr>
                <w:rFonts w:ascii="Tahoma" w:hAnsi="Tahoma" w:cs="Tahoma"/>
                <w:sz w:val="24"/>
                <w:szCs w:val="24"/>
              </w:rPr>
            </w:pPr>
            <w:r>
              <w:rPr>
                <w:rFonts w:ascii="Tahoma" w:hAnsi="Tahoma" w:cs="Tahoma"/>
                <w:sz w:val="24"/>
                <w:szCs w:val="24"/>
              </w:rPr>
              <w:t>TL/CL</w:t>
            </w:r>
            <w:bookmarkStart w:id="9" w:name="_GoBack"/>
            <w:bookmarkEnd w:id="9"/>
            <w:r w:rsidR="00740726" w:rsidRPr="00740726">
              <w:rPr>
                <w:rFonts w:ascii="Tahoma" w:hAnsi="Tahoma" w:cs="Tahoma"/>
                <w:sz w:val="24"/>
                <w:szCs w:val="24"/>
              </w:rPr>
              <w:t xml:space="preserve"> responsible for late fees</w:t>
            </w:r>
          </w:p>
          <w:p w:rsidR="00740726" w:rsidRPr="00740726" w:rsidRDefault="00740726" w:rsidP="00740726">
            <w:pPr>
              <w:pStyle w:val="ListParagraph"/>
              <w:numPr>
                <w:ilvl w:val="0"/>
                <w:numId w:val="29"/>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EO to seek advice from Examination Boards and possibly ask for an extension to coursework</w:t>
            </w:r>
          </w:p>
        </w:tc>
      </w:tr>
    </w:tbl>
    <w:p w:rsidR="00740726" w:rsidRPr="00740726" w:rsidRDefault="00740726" w:rsidP="00740726">
      <w:pPr>
        <w:pStyle w:val="Heading3"/>
        <w:spacing w:before="120" w:after="120"/>
        <w:ind w:left="714"/>
        <w:rPr>
          <w:rFonts w:ascii="Tahoma" w:hAnsi="Tahoma" w:cs="Tahoma"/>
          <w:sz w:val="24"/>
          <w:szCs w:val="24"/>
        </w:rPr>
      </w:pPr>
      <w:bookmarkStart w:id="10" w:name="_Toc404764991"/>
      <w:bookmarkStart w:id="11" w:name="_Toc429776055"/>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r w:rsidRPr="00740726">
        <w:rPr>
          <w:rFonts w:ascii="Tahoma" w:hAnsi="Tahoma" w:cs="Tahoma"/>
          <w:sz w:val="24"/>
          <w:szCs w:val="24"/>
        </w:rPr>
        <w:t xml:space="preserve">Invigilators - lack of appropriately trained invigilators </w:t>
      </w:r>
      <w:bookmarkEnd w:id="10"/>
      <w:r w:rsidRPr="00740726">
        <w:rPr>
          <w:rFonts w:ascii="Tahoma" w:hAnsi="Tahoma" w:cs="Tahoma"/>
          <w:sz w:val="24"/>
          <w:szCs w:val="24"/>
        </w:rPr>
        <w:t>or invigilator absence</w:t>
      </w:r>
      <w:bookmarkEnd w:id="11"/>
    </w:p>
    <w:tbl>
      <w:tblPr>
        <w:tblStyle w:val="TableGrid"/>
        <w:tblW w:w="0" w:type="auto"/>
        <w:tblLook w:val="04A0" w:firstRow="1" w:lastRow="0" w:firstColumn="1" w:lastColumn="0" w:noHBand="0" w:noVBand="1"/>
      </w:tblPr>
      <w:tblGrid>
        <w:gridCol w:w="10610"/>
      </w:tblGrid>
      <w:tr w:rsidR="00740726" w:rsidRPr="00740726" w:rsidTr="00740726">
        <w:tc>
          <w:tcPr>
            <w:tcW w:w="10836"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pStyle w:val="ListParagraph"/>
              <w:numPr>
                <w:ilvl w:val="0"/>
                <w:numId w:val="30"/>
              </w:numPr>
              <w:spacing w:after="120"/>
              <w:rPr>
                <w:rFonts w:ascii="Tahoma" w:hAnsi="Tahoma" w:cs="Tahoma"/>
                <w:sz w:val="24"/>
                <w:szCs w:val="24"/>
              </w:rPr>
            </w:pPr>
            <w:r w:rsidRPr="00740726">
              <w:rPr>
                <w:rFonts w:ascii="Tahoma" w:hAnsi="Tahoma" w:cs="Tahoma"/>
                <w:i/>
                <w:sz w:val="24"/>
                <w:szCs w:val="24"/>
              </w:rPr>
              <w:t>Failure to recruit and train sufficient invigilators to conduct exams</w:t>
            </w:r>
          </w:p>
          <w:p w:rsidR="00740726" w:rsidRPr="00740726" w:rsidRDefault="00740726" w:rsidP="00740726">
            <w:pPr>
              <w:pStyle w:val="ListParagraph"/>
              <w:numPr>
                <w:ilvl w:val="0"/>
                <w:numId w:val="30"/>
              </w:numPr>
              <w:spacing w:after="120"/>
              <w:rPr>
                <w:rFonts w:ascii="Tahoma" w:hAnsi="Tahoma" w:cs="Tahoma"/>
                <w:sz w:val="24"/>
                <w:szCs w:val="24"/>
              </w:rPr>
            </w:pPr>
            <w:r w:rsidRPr="00740726">
              <w:rPr>
                <w:rFonts w:ascii="Tahoma" w:hAnsi="Tahoma" w:cs="Tahoma"/>
                <w:i/>
                <w:sz w:val="24"/>
                <w:szCs w:val="24"/>
              </w:rPr>
              <w:t>Invigilator shortage on peak exam days</w:t>
            </w:r>
          </w:p>
          <w:p w:rsidR="00740726" w:rsidRPr="00740726" w:rsidRDefault="00740726" w:rsidP="00740726">
            <w:pPr>
              <w:pStyle w:val="ListParagraph"/>
              <w:numPr>
                <w:ilvl w:val="0"/>
                <w:numId w:val="30"/>
              </w:numPr>
              <w:spacing w:after="120"/>
              <w:rPr>
                <w:rFonts w:ascii="Tahoma" w:hAnsi="Tahoma" w:cs="Tahoma"/>
                <w:sz w:val="24"/>
                <w:szCs w:val="24"/>
              </w:rPr>
            </w:pPr>
            <w:r w:rsidRPr="00740726">
              <w:rPr>
                <w:rFonts w:ascii="Tahoma" w:hAnsi="Tahoma" w:cs="Tahoma"/>
                <w:i/>
                <w:sz w:val="24"/>
                <w:szCs w:val="24"/>
              </w:rPr>
              <w:t>Invigilator absence on the day of an exam</w:t>
            </w:r>
          </w:p>
          <w:p w:rsidR="00740726" w:rsidRPr="00740726" w:rsidRDefault="00740726" w:rsidP="00740726">
            <w:pPr>
              <w:autoSpaceDE w:val="0"/>
              <w:autoSpaceDN w:val="0"/>
              <w:adjustRightInd w:val="0"/>
              <w:spacing w:after="120"/>
              <w:ind w:left="360"/>
              <w:rPr>
                <w:rFonts w:ascii="Tahoma" w:hAnsi="Tahoma" w:cs="Tahoma"/>
                <w:sz w:val="24"/>
                <w:szCs w:val="24"/>
                <w:u w:val="single"/>
              </w:rPr>
            </w:pPr>
            <w:r w:rsidRPr="00740726">
              <w:rPr>
                <w:rFonts w:ascii="Tahoma" w:hAnsi="Tahoma" w:cs="Tahoma"/>
                <w:sz w:val="24"/>
                <w:szCs w:val="24"/>
                <w:u w:val="single"/>
              </w:rPr>
              <w:t>Centre actions:</w:t>
            </w:r>
          </w:p>
          <w:p w:rsidR="00740726" w:rsidRPr="00740726" w:rsidRDefault="00740726" w:rsidP="00740726">
            <w:pPr>
              <w:pStyle w:val="ListParagraph"/>
              <w:numPr>
                <w:ilvl w:val="0"/>
                <w:numId w:val="30"/>
              </w:numPr>
              <w:autoSpaceDE w:val="0"/>
              <w:autoSpaceDN w:val="0"/>
              <w:adjustRightInd w:val="0"/>
              <w:spacing w:after="120"/>
              <w:rPr>
                <w:rFonts w:ascii="Tahoma" w:hAnsi="Tahoma" w:cs="Tahoma"/>
                <w:sz w:val="24"/>
                <w:szCs w:val="24"/>
              </w:rPr>
            </w:pPr>
            <w:r w:rsidRPr="00740726">
              <w:rPr>
                <w:rFonts w:ascii="Tahoma" w:hAnsi="Tahoma" w:cs="Tahoma"/>
                <w:sz w:val="24"/>
                <w:szCs w:val="24"/>
              </w:rPr>
              <w:t>EO to recruit Invigilators yearly</w:t>
            </w:r>
          </w:p>
          <w:p w:rsidR="00740726" w:rsidRPr="00740726" w:rsidRDefault="00740726" w:rsidP="00740726">
            <w:pPr>
              <w:pStyle w:val="ListParagraph"/>
              <w:numPr>
                <w:ilvl w:val="0"/>
                <w:numId w:val="30"/>
              </w:numPr>
              <w:autoSpaceDE w:val="0"/>
              <w:autoSpaceDN w:val="0"/>
              <w:adjustRightInd w:val="0"/>
              <w:spacing w:after="120"/>
              <w:rPr>
                <w:rFonts w:ascii="Tahoma" w:hAnsi="Tahoma" w:cs="Tahoma"/>
                <w:sz w:val="24"/>
                <w:szCs w:val="24"/>
              </w:rPr>
            </w:pPr>
            <w:r w:rsidRPr="00740726">
              <w:rPr>
                <w:rFonts w:ascii="Tahoma" w:hAnsi="Tahoma" w:cs="Tahoma"/>
                <w:sz w:val="24"/>
                <w:szCs w:val="24"/>
              </w:rPr>
              <w:t>EO to conduct 2 invigilator training sessions per year</w:t>
            </w:r>
          </w:p>
          <w:p w:rsidR="00740726" w:rsidRPr="00740726" w:rsidRDefault="00740726" w:rsidP="00740726">
            <w:pPr>
              <w:pStyle w:val="ListParagraph"/>
              <w:numPr>
                <w:ilvl w:val="0"/>
                <w:numId w:val="30"/>
              </w:numPr>
              <w:autoSpaceDE w:val="0"/>
              <w:autoSpaceDN w:val="0"/>
              <w:adjustRightInd w:val="0"/>
              <w:spacing w:after="120"/>
              <w:rPr>
                <w:rFonts w:ascii="Tahoma" w:hAnsi="Tahoma" w:cs="Tahoma"/>
                <w:sz w:val="24"/>
                <w:szCs w:val="24"/>
              </w:rPr>
            </w:pPr>
            <w:r w:rsidRPr="00740726">
              <w:rPr>
                <w:rFonts w:ascii="Tahoma" w:hAnsi="Tahoma" w:cs="Tahoma"/>
                <w:sz w:val="24"/>
                <w:szCs w:val="24"/>
              </w:rPr>
              <w:t>Admin/support staff to invigilate when/if shortage</w:t>
            </w:r>
          </w:p>
          <w:p w:rsidR="00740726" w:rsidRPr="00740726" w:rsidRDefault="00740726" w:rsidP="00740726">
            <w:pPr>
              <w:pStyle w:val="ListParagraph"/>
              <w:numPr>
                <w:ilvl w:val="0"/>
                <w:numId w:val="30"/>
              </w:numPr>
              <w:autoSpaceDE w:val="0"/>
              <w:autoSpaceDN w:val="0"/>
              <w:adjustRightInd w:val="0"/>
              <w:spacing w:after="120"/>
              <w:rPr>
                <w:rFonts w:ascii="Tahoma" w:hAnsi="Tahoma" w:cs="Tahoma"/>
                <w:sz w:val="24"/>
                <w:szCs w:val="24"/>
              </w:rPr>
            </w:pPr>
            <w:r w:rsidRPr="00740726">
              <w:rPr>
                <w:rFonts w:ascii="Tahoma" w:hAnsi="Tahoma" w:cs="Tahoma"/>
                <w:sz w:val="24"/>
                <w:szCs w:val="24"/>
              </w:rPr>
              <w:t>EO assistant to cover until another invigilator can take over</w:t>
            </w:r>
          </w:p>
        </w:tc>
      </w:tr>
    </w:tbl>
    <w:p w:rsidR="00740726" w:rsidRPr="00740726" w:rsidRDefault="00740726" w:rsidP="00740726">
      <w:pPr>
        <w:pStyle w:val="Heading3"/>
        <w:spacing w:before="120" w:after="120"/>
        <w:ind w:left="714"/>
        <w:rPr>
          <w:rFonts w:ascii="Tahoma" w:hAnsi="Tahoma" w:cs="Tahoma"/>
          <w:sz w:val="24"/>
          <w:szCs w:val="24"/>
        </w:rPr>
      </w:pPr>
      <w:bookmarkStart w:id="12" w:name="_Toc404764992"/>
      <w:bookmarkStart w:id="13" w:name="_Toc429776056"/>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r w:rsidRPr="00740726">
        <w:rPr>
          <w:rFonts w:ascii="Tahoma" w:hAnsi="Tahoma" w:cs="Tahoma"/>
          <w:sz w:val="24"/>
          <w:szCs w:val="24"/>
        </w:rPr>
        <w:t xml:space="preserve">Exam rooms - lack of appropriate rooms </w:t>
      </w:r>
      <w:bookmarkEnd w:id="12"/>
      <w:r w:rsidRPr="00740726">
        <w:rPr>
          <w:rFonts w:ascii="Tahoma" w:hAnsi="Tahoma" w:cs="Tahoma"/>
          <w:sz w:val="24"/>
          <w:szCs w:val="24"/>
        </w:rPr>
        <w:t>or main venues unavailable at short notice</w:t>
      </w:r>
      <w:bookmarkEnd w:id="13"/>
      <w:r w:rsidRPr="00740726">
        <w:rPr>
          <w:rFonts w:ascii="Tahoma" w:hAnsi="Tahoma" w:cs="Tahoma"/>
          <w:sz w:val="24"/>
          <w:szCs w:val="24"/>
        </w:rPr>
        <w:t xml:space="preserve"> </w:t>
      </w:r>
    </w:p>
    <w:tbl>
      <w:tblPr>
        <w:tblStyle w:val="TableGrid"/>
        <w:tblW w:w="0" w:type="auto"/>
        <w:tblLook w:val="04A0" w:firstRow="1" w:lastRow="0" w:firstColumn="1" w:lastColumn="0" w:noHBand="0" w:noVBand="1"/>
      </w:tblPr>
      <w:tblGrid>
        <w:gridCol w:w="10610"/>
      </w:tblGrid>
      <w:tr w:rsidR="00740726" w:rsidRPr="00740726" w:rsidTr="00740726">
        <w:tc>
          <w:tcPr>
            <w:tcW w:w="10836"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pStyle w:val="ListParagraph"/>
              <w:numPr>
                <w:ilvl w:val="0"/>
                <w:numId w:val="31"/>
              </w:numPr>
              <w:spacing w:after="120"/>
              <w:rPr>
                <w:rFonts w:ascii="Tahoma" w:hAnsi="Tahoma" w:cs="Tahoma"/>
                <w:sz w:val="24"/>
                <w:szCs w:val="24"/>
              </w:rPr>
            </w:pPr>
            <w:r w:rsidRPr="00740726">
              <w:rPr>
                <w:rFonts w:ascii="Tahoma" w:hAnsi="Tahoma" w:cs="Tahoma"/>
                <w:i/>
                <w:sz w:val="24"/>
                <w:szCs w:val="24"/>
              </w:rPr>
              <w:t>Exams officer unable to identify sufficient/appropriate rooms during exams timetable planning</w:t>
            </w:r>
          </w:p>
          <w:p w:rsidR="00740726" w:rsidRPr="00740726" w:rsidRDefault="00740726" w:rsidP="00740726">
            <w:pPr>
              <w:pStyle w:val="ListParagraph"/>
              <w:numPr>
                <w:ilvl w:val="0"/>
                <w:numId w:val="31"/>
              </w:numPr>
              <w:spacing w:after="120"/>
              <w:rPr>
                <w:rFonts w:ascii="Tahoma" w:hAnsi="Tahoma" w:cs="Tahoma"/>
                <w:sz w:val="24"/>
                <w:szCs w:val="24"/>
              </w:rPr>
            </w:pPr>
            <w:r w:rsidRPr="00740726">
              <w:rPr>
                <w:rFonts w:ascii="Tahoma" w:hAnsi="Tahoma" w:cs="Tahoma"/>
                <w:i/>
                <w:sz w:val="24"/>
                <w:szCs w:val="24"/>
              </w:rPr>
              <w:t>Insufficient rooms available on peak exam days</w:t>
            </w:r>
          </w:p>
          <w:p w:rsidR="00740726" w:rsidRPr="00740726" w:rsidRDefault="00740726" w:rsidP="00740726">
            <w:pPr>
              <w:pStyle w:val="ListParagraph"/>
              <w:numPr>
                <w:ilvl w:val="0"/>
                <w:numId w:val="31"/>
              </w:numPr>
              <w:spacing w:after="120"/>
              <w:rPr>
                <w:rFonts w:ascii="Tahoma" w:hAnsi="Tahoma" w:cs="Tahoma"/>
                <w:sz w:val="24"/>
                <w:szCs w:val="24"/>
              </w:rPr>
            </w:pPr>
            <w:r w:rsidRPr="00740726">
              <w:rPr>
                <w:rFonts w:ascii="Tahoma" w:hAnsi="Tahoma" w:cs="Tahoma"/>
                <w:i/>
                <w:sz w:val="24"/>
                <w:szCs w:val="24"/>
              </w:rPr>
              <w:t>Main exam venues unavailable due to an unexpected incident at exam time</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Centre actions:</w:t>
            </w:r>
          </w:p>
          <w:p w:rsidR="00740726" w:rsidRPr="00740726" w:rsidRDefault="00740726" w:rsidP="00740726">
            <w:pPr>
              <w:pStyle w:val="ListParagraph"/>
              <w:numPr>
                <w:ilvl w:val="0"/>
                <w:numId w:val="32"/>
              </w:numPr>
              <w:autoSpaceDE w:val="0"/>
              <w:autoSpaceDN w:val="0"/>
              <w:adjustRightInd w:val="0"/>
              <w:spacing w:after="120"/>
              <w:rPr>
                <w:rFonts w:ascii="Tahoma" w:hAnsi="Tahoma" w:cs="Tahoma"/>
                <w:sz w:val="24"/>
                <w:szCs w:val="24"/>
              </w:rPr>
            </w:pPr>
            <w:r w:rsidRPr="00740726">
              <w:rPr>
                <w:rFonts w:ascii="Tahoma" w:hAnsi="Tahoma" w:cs="Tahoma"/>
                <w:sz w:val="24"/>
                <w:szCs w:val="24"/>
              </w:rPr>
              <w:t>Liaise with cover manager to arrange suitable rooms</w:t>
            </w:r>
          </w:p>
          <w:p w:rsidR="00740726" w:rsidRPr="00740726" w:rsidRDefault="00740726" w:rsidP="00740726">
            <w:pPr>
              <w:pStyle w:val="ListParagraph"/>
              <w:numPr>
                <w:ilvl w:val="0"/>
                <w:numId w:val="32"/>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Agreed arrangement with St Martin’s School for use of their facilities as an emergency provided the examination boards are notified and have agreed</w:t>
            </w:r>
          </w:p>
        </w:tc>
      </w:tr>
    </w:tbl>
    <w:p w:rsidR="00740726" w:rsidRPr="00740726" w:rsidRDefault="00740726" w:rsidP="00740726">
      <w:pPr>
        <w:pStyle w:val="Heading3"/>
        <w:spacing w:before="120" w:after="120"/>
        <w:ind w:left="714"/>
        <w:rPr>
          <w:rFonts w:ascii="Tahoma" w:hAnsi="Tahoma" w:cs="Tahoma"/>
          <w:sz w:val="24"/>
          <w:szCs w:val="24"/>
        </w:rPr>
      </w:pPr>
      <w:bookmarkStart w:id="14" w:name="_Toc429776057"/>
      <w:bookmarkStart w:id="15" w:name="_Toc404764993"/>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r w:rsidRPr="00740726">
        <w:rPr>
          <w:rFonts w:ascii="Tahoma" w:hAnsi="Tahoma" w:cs="Tahoma"/>
          <w:sz w:val="24"/>
          <w:szCs w:val="24"/>
        </w:rPr>
        <w:t>Failure of IT systems</w:t>
      </w:r>
      <w:bookmarkEnd w:id="14"/>
      <w:r w:rsidRPr="00740726">
        <w:rPr>
          <w:rFonts w:ascii="Tahoma" w:hAnsi="Tahoma" w:cs="Tahoma"/>
          <w:sz w:val="24"/>
          <w:szCs w:val="24"/>
        </w:rPr>
        <w:t xml:space="preserve"> </w:t>
      </w:r>
      <w:bookmarkEnd w:id="15"/>
    </w:p>
    <w:tbl>
      <w:tblPr>
        <w:tblStyle w:val="TableGrid"/>
        <w:tblW w:w="0" w:type="auto"/>
        <w:tblLook w:val="04A0" w:firstRow="1" w:lastRow="0" w:firstColumn="1" w:lastColumn="0" w:noHBand="0" w:noVBand="1"/>
      </w:tblPr>
      <w:tblGrid>
        <w:gridCol w:w="10610"/>
      </w:tblGrid>
      <w:tr w:rsidR="00740726" w:rsidRPr="00740726" w:rsidTr="00740726">
        <w:tc>
          <w:tcPr>
            <w:tcW w:w="10836"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pStyle w:val="ListParagraph"/>
              <w:numPr>
                <w:ilvl w:val="0"/>
                <w:numId w:val="34"/>
              </w:numPr>
              <w:spacing w:after="120"/>
              <w:rPr>
                <w:rFonts w:ascii="Tahoma" w:hAnsi="Tahoma" w:cs="Tahoma"/>
                <w:i/>
                <w:sz w:val="24"/>
                <w:szCs w:val="24"/>
              </w:rPr>
            </w:pPr>
            <w:r w:rsidRPr="00740726">
              <w:rPr>
                <w:rFonts w:ascii="Tahoma" w:hAnsi="Tahoma" w:cs="Tahoma"/>
                <w:i/>
                <w:sz w:val="24"/>
                <w:szCs w:val="24"/>
              </w:rPr>
              <w:t>MIS system failure at final entry deadline</w:t>
            </w:r>
          </w:p>
          <w:p w:rsidR="00740726" w:rsidRPr="00740726" w:rsidRDefault="00740726" w:rsidP="00740726">
            <w:pPr>
              <w:pStyle w:val="ListParagraph"/>
              <w:numPr>
                <w:ilvl w:val="0"/>
                <w:numId w:val="34"/>
              </w:numPr>
              <w:spacing w:after="120"/>
              <w:rPr>
                <w:rFonts w:ascii="Tahoma" w:hAnsi="Tahoma" w:cs="Tahoma"/>
                <w:i/>
                <w:sz w:val="24"/>
                <w:szCs w:val="24"/>
              </w:rPr>
            </w:pPr>
            <w:r w:rsidRPr="00740726">
              <w:rPr>
                <w:rFonts w:ascii="Tahoma" w:hAnsi="Tahoma" w:cs="Tahoma"/>
                <w:i/>
                <w:sz w:val="24"/>
                <w:szCs w:val="24"/>
              </w:rPr>
              <w:t>MIS system failure during exams preparation</w:t>
            </w:r>
          </w:p>
          <w:p w:rsidR="00740726" w:rsidRPr="00740726" w:rsidRDefault="00740726" w:rsidP="00740726">
            <w:pPr>
              <w:pStyle w:val="ListParagraph"/>
              <w:numPr>
                <w:ilvl w:val="0"/>
                <w:numId w:val="34"/>
              </w:numPr>
              <w:spacing w:after="120"/>
              <w:rPr>
                <w:rFonts w:ascii="Tahoma" w:hAnsi="Tahoma" w:cs="Tahoma"/>
                <w:i/>
                <w:sz w:val="24"/>
                <w:szCs w:val="24"/>
              </w:rPr>
            </w:pPr>
            <w:r w:rsidRPr="00740726">
              <w:rPr>
                <w:rFonts w:ascii="Tahoma" w:hAnsi="Tahoma" w:cs="Tahoma"/>
                <w:i/>
                <w:sz w:val="24"/>
                <w:szCs w:val="24"/>
              </w:rPr>
              <w:t>MIS system failure at results release time</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Centre actions:</w:t>
            </w:r>
          </w:p>
          <w:p w:rsidR="00740726" w:rsidRPr="00740726" w:rsidRDefault="00740726" w:rsidP="00740726">
            <w:pPr>
              <w:pStyle w:val="ListParagraph"/>
              <w:numPr>
                <w:ilvl w:val="0"/>
                <w:numId w:val="35"/>
              </w:numPr>
              <w:autoSpaceDE w:val="0"/>
              <w:autoSpaceDN w:val="0"/>
              <w:adjustRightInd w:val="0"/>
              <w:spacing w:after="120"/>
              <w:rPr>
                <w:rFonts w:ascii="Tahoma" w:hAnsi="Tahoma" w:cs="Tahoma"/>
                <w:sz w:val="24"/>
                <w:szCs w:val="24"/>
              </w:rPr>
            </w:pPr>
            <w:r w:rsidRPr="00740726">
              <w:rPr>
                <w:rFonts w:ascii="Tahoma" w:hAnsi="Tahoma" w:cs="Tahoma"/>
                <w:sz w:val="24"/>
                <w:szCs w:val="24"/>
              </w:rPr>
              <w:t>Notify examination boards immediately if entries will be late</w:t>
            </w:r>
          </w:p>
          <w:p w:rsidR="00740726" w:rsidRPr="00740726" w:rsidRDefault="00740726" w:rsidP="00740726">
            <w:pPr>
              <w:pStyle w:val="ListParagraph"/>
              <w:numPr>
                <w:ilvl w:val="0"/>
                <w:numId w:val="35"/>
              </w:numPr>
              <w:autoSpaceDE w:val="0"/>
              <w:autoSpaceDN w:val="0"/>
              <w:adjustRightInd w:val="0"/>
              <w:spacing w:after="120"/>
              <w:rPr>
                <w:rFonts w:ascii="Tahoma" w:hAnsi="Tahoma" w:cs="Tahoma"/>
                <w:sz w:val="24"/>
                <w:szCs w:val="24"/>
              </w:rPr>
            </w:pPr>
            <w:r w:rsidRPr="00740726">
              <w:rPr>
                <w:rFonts w:ascii="Tahoma" w:hAnsi="Tahoma" w:cs="Tahoma"/>
                <w:sz w:val="24"/>
                <w:szCs w:val="24"/>
              </w:rPr>
              <w:lastRenderedPageBreak/>
              <w:t>Room registers and seat plans prepared early after entry and printed well in advance</w:t>
            </w:r>
          </w:p>
          <w:p w:rsidR="00740726" w:rsidRPr="00740726" w:rsidRDefault="00740726" w:rsidP="00740726">
            <w:pPr>
              <w:pStyle w:val="ListParagraph"/>
              <w:numPr>
                <w:ilvl w:val="0"/>
                <w:numId w:val="35"/>
              </w:numPr>
              <w:autoSpaceDE w:val="0"/>
              <w:autoSpaceDN w:val="0"/>
              <w:adjustRightInd w:val="0"/>
              <w:spacing w:after="120"/>
              <w:rPr>
                <w:rFonts w:ascii="Tahoma" w:hAnsi="Tahoma" w:cs="Tahoma"/>
                <w:sz w:val="24"/>
                <w:szCs w:val="24"/>
              </w:rPr>
            </w:pPr>
            <w:r w:rsidRPr="00740726">
              <w:rPr>
                <w:rFonts w:ascii="Tahoma" w:hAnsi="Tahoma" w:cs="Tahoma"/>
                <w:sz w:val="24"/>
                <w:szCs w:val="24"/>
              </w:rPr>
              <w:t>Use board website on independent internet connection to download entry reports and write seat plans if necessary</w:t>
            </w:r>
          </w:p>
          <w:p w:rsidR="00740726" w:rsidRPr="00740726" w:rsidRDefault="00740726" w:rsidP="00740726">
            <w:pPr>
              <w:pStyle w:val="ListParagraph"/>
              <w:numPr>
                <w:ilvl w:val="0"/>
                <w:numId w:val="35"/>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Use independent internet connection to access board websites to download reports</w:t>
            </w:r>
          </w:p>
        </w:tc>
      </w:tr>
    </w:tbl>
    <w:p w:rsidR="00740726" w:rsidRPr="00740726" w:rsidRDefault="00740726" w:rsidP="00740726">
      <w:pPr>
        <w:pStyle w:val="Heading3"/>
        <w:spacing w:before="120" w:after="120"/>
        <w:ind w:left="714"/>
        <w:rPr>
          <w:rFonts w:ascii="Tahoma" w:hAnsi="Tahoma" w:cs="Tahoma"/>
          <w:sz w:val="24"/>
          <w:szCs w:val="24"/>
        </w:rPr>
      </w:pPr>
      <w:bookmarkStart w:id="16" w:name="_Toc404764994"/>
      <w:bookmarkStart w:id="17" w:name="_Toc429776058"/>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r w:rsidRPr="00740726">
        <w:rPr>
          <w:rFonts w:ascii="Tahoma" w:hAnsi="Tahoma" w:cs="Tahoma"/>
          <w:sz w:val="24"/>
          <w:szCs w:val="24"/>
        </w:rPr>
        <w:t>Disruption of teaching time – centre closed for an extended period</w:t>
      </w:r>
      <w:bookmarkEnd w:id="16"/>
      <w:bookmarkEnd w:id="17"/>
      <w:r w:rsidRPr="00740726">
        <w:rPr>
          <w:rFonts w:ascii="Tahoma" w:hAnsi="Tahoma" w:cs="Tahoma"/>
          <w:sz w:val="24"/>
          <w:szCs w:val="24"/>
        </w:rPr>
        <w:t xml:space="preserve"> </w:t>
      </w:r>
    </w:p>
    <w:tbl>
      <w:tblPr>
        <w:tblStyle w:val="TableGrid"/>
        <w:tblW w:w="10915" w:type="dxa"/>
        <w:tblInd w:w="-34" w:type="dxa"/>
        <w:tblLook w:val="04A0" w:firstRow="1" w:lastRow="0" w:firstColumn="1" w:lastColumn="0" w:noHBand="0" w:noVBand="1"/>
      </w:tblPr>
      <w:tblGrid>
        <w:gridCol w:w="10915"/>
      </w:tblGrid>
      <w:tr w:rsidR="00740726" w:rsidRPr="00740726" w:rsidTr="00740726">
        <w:tc>
          <w:tcPr>
            <w:tcW w:w="10915"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pStyle w:val="ListParagraph"/>
              <w:numPr>
                <w:ilvl w:val="0"/>
                <w:numId w:val="36"/>
              </w:numPr>
              <w:autoSpaceDE w:val="0"/>
              <w:autoSpaceDN w:val="0"/>
              <w:adjustRightInd w:val="0"/>
              <w:spacing w:after="120"/>
              <w:rPr>
                <w:rFonts w:ascii="Tahoma" w:hAnsi="Tahoma" w:cs="Tahoma"/>
                <w:sz w:val="24"/>
                <w:szCs w:val="24"/>
              </w:rPr>
            </w:pPr>
            <w:r w:rsidRPr="00740726">
              <w:rPr>
                <w:rFonts w:ascii="Tahoma" w:hAnsi="Tahoma" w:cs="Tahoma"/>
                <w:sz w:val="24"/>
                <w:szCs w:val="24"/>
              </w:rPr>
              <w:t>Centre closed or candidates are unable to attend for an extended period during normal teaching or study supported time, interrupting the provision of normal teaching and learning</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Centre actions:</w:t>
            </w:r>
          </w:p>
          <w:p w:rsidR="00740726" w:rsidRPr="00740726" w:rsidRDefault="00740726" w:rsidP="00740726">
            <w:pPr>
              <w:pStyle w:val="ListParagraph"/>
              <w:numPr>
                <w:ilvl w:val="0"/>
                <w:numId w:val="36"/>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The centre to communicate with parents, carers and students about the potential for disruption to teaching time and plans to address this</w:t>
            </w:r>
          </w:p>
          <w:p w:rsidR="00740726" w:rsidRPr="00740726" w:rsidRDefault="00740726" w:rsidP="00740726">
            <w:pPr>
              <w:pStyle w:val="ListParagraph"/>
              <w:numPr>
                <w:ilvl w:val="0"/>
                <w:numId w:val="36"/>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Extend the use of school’s virtual learning facilities</w:t>
            </w:r>
          </w:p>
          <w:p w:rsidR="00740726" w:rsidRPr="00740726" w:rsidRDefault="00740726" w:rsidP="00740726">
            <w:pPr>
              <w:pStyle w:val="ListParagraph"/>
              <w:numPr>
                <w:ilvl w:val="0"/>
                <w:numId w:val="36"/>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Use of local school premises if necessary</w:t>
            </w:r>
          </w:p>
        </w:tc>
      </w:tr>
    </w:tbl>
    <w:p w:rsidR="00740726" w:rsidRPr="00740726" w:rsidRDefault="00740726" w:rsidP="00740726">
      <w:pPr>
        <w:pStyle w:val="Heading3"/>
        <w:spacing w:before="120" w:after="120"/>
        <w:ind w:left="714"/>
        <w:rPr>
          <w:rFonts w:ascii="Tahoma" w:hAnsi="Tahoma" w:cs="Tahoma"/>
          <w:sz w:val="24"/>
          <w:szCs w:val="24"/>
        </w:rPr>
      </w:pPr>
      <w:bookmarkStart w:id="18" w:name="_Toc429776059"/>
      <w:bookmarkStart w:id="19" w:name="_Toc404764995"/>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r w:rsidRPr="00740726">
        <w:rPr>
          <w:rFonts w:ascii="Tahoma" w:hAnsi="Tahoma" w:cs="Tahoma"/>
          <w:sz w:val="24"/>
          <w:szCs w:val="24"/>
        </w:rPr>
        <w:t>Candidates unable to take examinations because of a crisis – centre remains open</w:t>
      </w:r>
      <w:bookmarkEnd w:id="18"/>
      <w:r w:rsidRPr="00740726">
        <w:rPr>
          <w:rFonts w:ascii="Tahoma" w:hAnsi="Tahoma" w:cs="Tahoma"/>
          <w:sz w:val="24"/>
          <w:szCs w:val="24"/>
        </w:rPr>
        <w:t xml:space="preserve"> </w:t>
      </w:r>
    </w:p>
    <w:tbl>
      <w:tblPr>
        <w:tblStyle w:val="TableGrid"/>
        <w:tblW w:w="10915" w:type="dxa"/>
        <w:tblInd w:w="-34" w:type="dxa"/>
        <w:tblLook w:val="04A0" w:firstRow="1" w:lastRow="0" w:firstColumn="1" w:lastColumn="0" w:noHBand="0" w:noVBand="1"/>
      </w:tblPr>
      <w:tblGrid>
        <w:gridCol w:w="10915"/>
      </w:tblGrid>
      <w:tr w:rsidR="00740726" w:rsidRPr="00740726" w:rsidTr="00740726">
        <w:tc>
          <w:tcPr>
            <w:tcW w:w="10915" w:type="dxa"/>
          </w:tcPr>
          <w:p w:rsidR="00740726" w:rsidRPr="00740726" w:rsidRDefault="00740726" w:rsidP="00740726">
            <w:pPr>
              <w:autoSpaceDE w:val="0"/>
              <w:autoSpaceDN w:val="0"/>
              <w:adjustRightInd w:val="0"/>
              <w:spacing w:after="120"/>
              <w:ind w:left="34"/>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pStyle w:val="ListParagraph"/>
              <w:numPr>
                <w:ilvl w:val="0"/>
                <w:numId w:val="37"/>
              </w:numPr>
              <w:autoSpaceDE w:val="0"/>
              <w:autoSpaceDN w:val="0"/>
              <w:adjustRightInd w:val="0"/>
              <w:spacing w:after="120"/>
              <w:rPr>
                <w:rFonts w:ascii="Tahoma" w:hAnsi="Tahoma" w:cs="Tahoma"/>
                <w:sz w:val="24"/>
                <w:szCs w:val="24"/>
              </w:rPr>
            </w:pPr>
            <w:r w:rsidRPr="00740726">
              <w:rPr>
                <w:rFonts w:ascii="Tahoma" w:hAnsi="Tahoma" w:cs="Tahoma"/>
                <w:sz w:val="24"/>
                <w:szCs w:val="24"/>
              </w:rPr>
              <w:t>Candidates are unable to attend the examination centre to take examinations as normal</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Centre actions:</w:t>
            </w:r>
          </w:p>
          <w:p w:rsidR="00740726" w:rsidRPr="00740726" w:rsidRDefault="00740726" w:rsidP="00740726">
            <w:pPr>
              <w:pStyle w:val="ListParagraph"/>
              <w:numPr>
                <w:ilvl w:val="0"/>
                <w:numId w:val="40"/>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EO to communicate with relevant awarding organisations at the outset to make them aware of the issue. EO to communicate with parents, carers and candidates regarding solutions to the issue.</w:t>
            </w:r>
          </w:p>
          <w:p w:rsidR="00740726" w:rsidRPr="00740726" w:rsidRDefault="00740726" w:rsidP="00740726">
            <w:pPr>
              <w:pStyle w:val="ListParagraph"/>
              <w:numPr>
                <w:ilvl w:val="0"/>
                <w:numId w:val="40"/>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EO to contact colleagues from the local EO network group to seek alternative venues with agreement from examination boards</w:t>
            </w:r>
          </w:p>
        </w:tc>
      </w:tr>
    </w:tbl>
    <w:p w:rsidR="00740726" w:rsidRPr="00740726" w:rsidRDefault="00740726" w:rsidP="00740726">
      <w:pPr>
        <w:pStyle w:val="Heading3"/>
        <w:spacing w:before="120" w:after="120"/>
        <w:ind w:left="714"/>
        <w:rPr>
          <w:rFonts w:ascii="Tahoma" w:hAnsi="Tahoma" w:cs="Tahoma"/>
          <w:sz w:val="24"/>
          <w:szCs w:val="24"/>
        </w:rPr>
      </w:pPr>
      <w:bookmarkStart w:id="20" w:name="_Toc429776060"/>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r w:rsidRPr="00740726">
        <w:rPr>
          <w:rFonts w:ascii="Tahoma" w:hAnsi="Tahoma" w:cs="Tahoma"/>
          <w:sz w:val="24"/>
          <w:szCs w:val="24"/>
        </w:rPr>
        <w:t>Centre unable to open as normal during the exams period</w:t>
      </w:r>
      <w:bookmarkEnd w:id="19"/>
      <w:bookmarkEnd w:id="20"/>
      <w:r w:rsidRPr="00740726">
        <w:rPr>
          <w:rFonts w:ascii="Tahoma" w:hAnsi="Tahoma" w:cs="Tahoma"/>
          <w:sz w:val="24"/>
          <w:szCs w:val="24"/>
        </w:rPr>
        <w:t xml:space="preserve"> </w:t>
      </w:r>
    </w:p>
    <w:tbl>
      <w:tblPr>
        <w:tblStyle w:val="TableGrid"/>
        <w:tblW w:w="10915" w:type="dxa"/>
        <w:tblInd w:w="-34" w:type="dxa"/>
        <w:tblLook w:val="04A0" w:firstRow="1" w:lastRow="0" w:firstColumn="1" w:lastColumn="0" w:noHBand="0" w:noVBand="1"/>
      </w:tblPr>
      <w:tblGrid>
        <w:gridCol w:w="10915"/>
      </w:tblGrid>
      <w:tr w:rsidR="00740726" w:rsidRPr="00740726" w:rsidTr="00740726">
        <w:tc>
          <w:tcPr>
            <w:tcW w:w="10915"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pStyle w:val="ListParagraph"/>
              <w:numPr>
                <w:ilvl w:val="0"/>
                <w:numId w:val="41"/>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Centre unable to open as normal for scheduled examinations</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Centre actions:</w:t>
            </w:r>
          </w:p>
          <w:p w:rsidR="00740726" w:rsidRPr="00740726" w:rsidRDefault="00740726" w:rsidP="00740726">
            <w:pPr>
              <w:pStyle w:val="ListParagraph"/>
              <w:numPr>
                <w:ilvl w:val="0"/>
                <w:numId w:val="41"/>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EO to notify each awarding organisation of the situation</w:t>
            </w:r>
          </w:p>
          <w:p w:rsidR="00740726" w:rsidRPr="00740726" w:rsidRDefault="00740726" w:rsidP="00740726">
            <w:pPr>
              <w:pStyle w:val="ListParagraph"/>
              <w:numPr>
                <w:ilvl w:val="0"/>
                <w:numId w:val="41"/>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 xml:space="preserve">EO to contact colleagues from the local network group to seek alternative venues with agreement from examination boards </w:t>
            </w:r>
          </w:p>
          <w:p w:rsidR="00740726" w:rsidRPr="00740726" w:rsidRDefault="00740726" w:rsidP="00740726">
            <w:pPr>
              <w:pStyle w:val="ListParagraph"/>
              <w:numPr>
                <w:ilvl w:val="0"/>
                <w:numId w:val="41"/>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An agreement has been made with St Martin’s School that we will accommodate all we can for each other’s school in a crisis, providing examination boards are informed and agree</w:t>
            </w:r>
          </w:p>
          <w:p w:rsidR="00740726" w:rsidRPr="00740726" w:rsidRDefault="00740726" w:rsidP="00740726">
            <w:pPr>
              <w:pStyle w:val="ListParagraph"/>
              <w:numPr>
                <w:ilvl w:val="0"/>
                <w:numId w:val="41"/>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Senior Leaders to communicate with parents, carers and candidates regarding solutions to the issue</w:t>
            </w:r>
          </w:p>
          <w:p w:rsidR="00740726" w:rsidRPr="00740726" w:rsidRDefault="00740726" w:rsidP="00740726">
            <w:pPr>
              <w:pStyle w:val="ListParagraph"/>
              <w:autoSpaceDE w:val="0"/>
              <w:autoSpaceDN w:val="0"/>
              <w:adjustRightInd w:val="0"/>
              <w:spacing w:after="120"/>
              <w:rPr>
                <w:rFonts w:ascii="Tahoma" w:hAnsi="Tahoma" w:cs="Tahoma"/>
                <w:sz w:val="24"/>
                <w:szCs w:val="24"/>
                <w:u w:val="single"/>
              </w:rPr>
            </w:pPr>
          </w:p>
        </w:tc>
      </w:tr>
    </w:tbl>
    <w:p w:rsidR="00740726" w:rsidRDefault="00740726" w:rsidP="00740726">
      <w:pPr>
        <w:pStyle w:val="Heading3"/>
        <w:spacing w:before="120" w:after="120"/>
        <w:ind w:left="714"/>
        <w:rPr>
          <w:rFonts w:ascii="Tahoma" w:hAnsi="Tahoma" w:cs="Tahoma"/>
          <w:sz w:val="24"/>
          <w:szCs w:val="24"/>
        </w:rPr>
      </w:pPr>
      <w:bookmarkStart w:id="21" w:name="_Toc404764997"/>
      <w:bookmarkStart w:id="22" w:name="_Toc429776061"/>
    </w:p>
    <w:p w:rsidR="0065570E" w:rsidRPr="0065570E" w:rsidRDefault="0065570E" w:rsidP="0065570E"/>
    <w:p w:rsidR="00740726" w:rsidRPr="00740726" w:rsidRDefault="00740726" w:rsidP="00740726">
      <w:pPr>
        <w:pStyle w:val="Heading3"/>
        <w:numPr>
          <w:ilvl w:val="0"/>
          <w:numId w:val="11"/>
        </w:numPr>
        <w:spacing w:before="120" w:after="120"/>
        <w:ind w:left="714" w:hanging="357"/>
        <w:rPr>
          <w:rFonts w:ascii="Tahoma" w:hAnsi="Tahoma" w:cs="Tahoma"/>
          <w:sz w:val="24"/>
          <w:szCs w:val="24"/>
        </w:rPr>
      </w:pPr>
      <w:r w:rsidRPr="00740726">
        <w:rPr>
          <w:rFonts w:ascii="Tahoma" w:hAnsi="Tahoma" w:cs="Tahoma"/>
          <w:sz w:val="24"/>
          <w:szCs w:val="24"/>
        </w:rPr>
        <w:lastRenderedPageBreak/>
        <w:t xml:space="preserve">Disruption </w:t>
      </w:r>
      <w:bookmarkEnd w:id="21"/>
      <w:r w:rsidRPr="00740726">
        <w:rPr>
          <w:rFonts w:ascii="Tahoma" w:hAnsi="Tahoma" w:cs="Tahoma"/>
          <w:sz w:val="24"/>
          <w:szCs w:val="24"/>
        </w:rPr>
        <w:t>in the distribution of examination papers</w:t>
      </w:r>
      <w:bookmarkEnd w:id="22"/>
    </w:p>
    <w:tbl>
      <w:tblPr>
        <w:tblStyle w:val="TableGrid"/>
        <w:tblW w:w="0" w:type="auto"/>
        <w:tblInd w:w="-34" w:type="dxa"/>
        <w:tblLook w:val="04A0" w:firstRow="1" w:lastRow="0" w:firstColumn="1" w:lastColumn="0" w:noHBand="0" w:noVBand="1"/>
      </w:tblPr>
      <w:tblGrid>
        <w:gridCol w:w="10644"/>
      </w:tblGrid>
      <w:tr w:rsidR="00740726" w:rsidRPr="00740726" w:rsidTr="00740726">
        <w:tc>
          <w:tcPr>
            <w:tcW w:w="10870"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pStyle w:val="ListParagraph"/>
              <w:numPr>
                <w:ilvl w:val="0"/>
                <w:numId w:val="42"/>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Disruption to the distribution of examination papers to the centre in advance of examinations</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i/>
                <w:sz w:val="24"/>
                <w:szCs w:val="24"/>
              </w:rPr>
              <w:t xml:space="preserve"> </w:t>
            </w:r>
            <w:r w:rsidRPr="00740726">
              <w:rPr>
                <w:rFonts w:ascii="Tahoma" w:hAnsi="Tahoma" w:cs="Tahoma"/>
                <w:sz w:val="24"/>
                <w:szCs w:val="24"/>
                <w:u w:val="single"/>
              </w:rPr>
              <w:t>Centre actions:</w:t>
            </w:r>
          </w:p>
          <w:p w:rsidR="00740726" w:rsidRPr="00740726" w:rsidRDefault="00740726" w:rsidP="00740726">
            <w:pPr>
              <w:pStyle w:val="ListParagraph"/>
              <w:numPr>
                <w:ilvl w:val="0"/>
                <w:numId w:val="42"/>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The centre to communicate with awarding organisations to organise alternative delivery of papers or possible download from a secure internet source</w:t>
            </w:r>
          </w:p>
          <w:p w:rsidR="00740726" w:rsidRPr="00740726" w:rsidRDefault="00740726" w:rsidP="00740726">
            <w:pPr>
              <w:pStyle w:val="ListParagraph"/>
              <w:autoSpaceDE w:val="0"/>
              <w:autoSpaceDN w:val="0"/>
              <w:adjustRightInd w:val="0"/>
              <w:spacing w:after="120"/>
              <w:rPr>
                <w:rFonts w:ascii="Tahoma" w:hAnsi="Tahoma" w:cs="Tahoma"/>
                <w:sz w:val="24"/>
                <w:szCs w:val="24"/>
                <w:u w:val="single"/>
              </w:rPr>
            </w:pPr>
          </w:p>
        </w:tc>
      </w:tr>
    </w:tbl>
    <w:p w:rsidR="00740726" w:rsidRPr="00740726" w:rsidRDefault="00740726" w:rsidP="00740726">
      <w:pPr>
        <w:pStyle w:val="Heading3"/>
        <w:spacing w:before="120" w:after="120"/>
        <w:ind w:left="714"/>
        <w:rPr>
          <w:rFonts w:ascii="Tahoma" w:hAnsi="Tahoma" w:cs="Tahoma"/>
          <w:i/>
          <w:sz w:val="24"/>
          <w:szCs w:val="24"/>
        </w:rPr>
      </w:pPr>
      <w:bookmarkStart w:id="23" w:name="_Toc429776062"/>
      <w:bookmarkStart w:id="24" w:name="_Toc404764998"/>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r w:rsidRPr="00740726">
        <w:rPr>
          <w:rFonts w:ascii="Tahoma" w:hAnsi="Tahoma" w:cs="Tahoma"/>
          <w:sz w:val="24"/>
          <w:szCs w:val="24"/>
        </w:rPr>
        <w:t>Disruption to the transportation of completed examination scripts</w:t>
      </w:r>
      <w:bookmarkEnd w:id="23"/>
      <w:r w:rsidRPr="00740726">
        <w:rPr>
          <w:rFonts w:ascii="Tahoma" w:hAnsi="Tahoma" w:cs="Tahoma"/>
          <w:sz w:val="24"/>
          <w:szCs w:val="24"/>
        </w:rPr>
        <w:t xml:space="preserve"> </w:t>
      </w:r>
    </w:p>
    <w:tbl>
      <w:tblPr>
        <w:tblStyle w:val="TableGrid"/>
        <w:tblW w:w="0" w:type="auto"/>
        <w:tblInd w:w="-34" w:type="dxa"/>
        <w:tblLook w:val="04A0" w:firstRow="1" w:lastRow="0" w:firstColumn="1" w:lastColumn="0" w:noHBand="0" w:noVBand="1"/>
      </w:tblPr>
      <w:tblGrid>
        <w:gridCol w:w="10644"/>
      </w:tblGrid>
      <w:tr w:rsidR="00740726" w:rsidRPr="00740726" w:rsidTr="00740726">
        <w:tc>
          <w:tcPr>
            <w:tcW w:w="10870"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pStyle w:val="ListParagraph"/>
              <w:numPr>
                <w:ilvl w:val="0"/>
                <w:numId w:val="42"/>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Delay in normal collection arrangements for completed examination scripts</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i/>
                <w:sz w:val="24"/>
                <w:szCs w:val="24"/>
              </w:rPr>
              <w:t xml:space="preserve"> </w:t>
            </w:r>
            <w:r w:rsidRPr="00740726">
              <w:rPr>
                <w:rFonts w:ascii="Tahoma" w:hAnsi="Tahoma" w:cs="Tahoma"/>
                <w:sz w:val="24"/>
                <w:szCs w:val="24"/>
                <w:u w:val="single"/>
              </w:rPr>
              <w:t>Centre actions:</w:t>
            </w:r>
          </w:p>
          <w:p w:rsidR="00740726" w:rsidRPr="00740726" w:rsidRDefault="00740726" w:rsidP="00740726">
            <w:pPr>
              <w:pStyle w:val="ListParagraph"/>
              <w:numPr>
                <w:ilvl w:val="0"/>
                <w:numId w:val="44"/>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The centre to communicate with relevant awarding organisations at the outset to resolve the issue.</w:t>
            </w:r>
          </w:p>
          <w:p w:rsidR="00740726" w:rsidRPr="00740726" w:rsidRDefault="00740726" w:rsidP="00740726">
            <w:pPr>
              <w:pStyle w:val="ListParagraph"/>
              <w:numPr>
                <w:ilvl w:val="0"/>
                <w:numId w:val="44"/>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EO to contact courier to raise concerns</w:t>
            </w:r>
          </w:p>
          <w:p w:rsidR="00740726" w:rsidRPr="00740726" w:rsidRDefault="00740726" w:rsidP="00740726">
            <w:pPr>
              <w:pStyle w:val="ListParagraph"/>
              <w:numPr>
                <w:ilvl w:val="0"/>
                <w:numId w:val="44"/>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EO to take examination scripts to local post office for collection</w:t>
            </w:r>
          </w:p>
        </w:tc>
      </w:tr>
    </w:tbl>
    <w:p w:rsidR="00740726" w:rsidRPr="00740726" w:rsidRDefault="00740726" w:rsidP="00740726">
      <w:pPr>
        <w:pStyle w:val="Heading3"/>
        <w:spacing w:before="120" w:after="120"/>
        <w:ind w:left="714"/>
        <w:rPr>
          <w:rFonts w:ascii="Tahoma" w:hAnsi="Tahoma" w:cs="Tahoma"/>
          <w:sz w:val="24"/>
          <w:szCs w:val="24"/>
        </w:rPr>
      </w:pPr>
      <w:bookmarkStart w:id="25" w:name="_Toc429776063"/>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r w:rsidRPr="00740726">
        <w:rPr>
          <w:rFonts w:ascii="Tahoma" w:hAnsi="Tahoma" w:cs="Tahoma"/>
          <w:sz w:val="24"/>
          <w:szCs w:val="24"/>
        </w:rPr>
        <w:t>Assessment evidence is not available to be marked</w:t>
      </w:r>
      <w:bookmarkEnd w:id="24"/>
      <w:bookmarkEnd w:id="25"/>
    </w:p>
    <w:tbl>
      <w:tblPr>
        <w:tblStyle w:val="TableGrid"/>
        <w:tblW w:w="0" w:type="auto"/>
        <w:tblLook w:val="04A0" w:firstRow="1" w:lastRow="0" w:firstColumn="1" w:lastColumn="0" w:noHBand="0" w:noVBand="1"/>
      </w:tblPr>
      <w:tblGrid>
        <w:gridCol w:w="10610"/>
      </w:tblGrid>
      <w:tr w:rsidR="00740726" w:rsidRPr="00740726" w:rsidTr="00740726">
        <w:tc>
          <w:tcPr>
            <w:tcW w:w="10836"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pStyle w:val="ListParagraph"/>
              <w:numPr>
                <w:ilvl w:val="0"/>
                <w:numId w:val="45"/>
              </w:numPr>
              <w:autoSpaceDE w:val="0"/>
              <w:autoSpaceDN w:val="0"/>
              <w:adjustRightInd w:val="0"/>
              <w:spacing w:before="0" w:after="120"/>
              <w:jc w:val="both"/>
              <w:rPr>
                <w:rFonts w:ascii="Tahoma" w:hAnsi="Tahoma" w:cs="Tahoma"/>
                <w:sz w:val="24"/>
                <w:szCs w:val="24"/>
              </w:rPr>
            </w:pPr>
            <w:r w:rsidRPr="00740726">
              <w:rPr>
                <w:rFonts w:ascii="Tahoma" w:hAnsi="Tahoma" w:cs="Tahoma"/>
                <w:sz w:val="24"/>
                <w:szCs w:val="24"/>
              </w:rPr>
              <w:t>Large scale damage to or destruction of completed examination scripts/assessment evidence before it can be marked</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Centre actions:</w:t>
            </w:r>
          </w:p>
          <w:p w:rsidR="00740726" w:rsidRPr="00740726" w:rsidRDefault="00740726" w:rsidP="00740726">
            <w:pPr>
              <w:pStyle w:val="ListParagraph"/>
              <w:numPr>
                <w:ilvl w:val="0"/>
                <w:numId w:val="45"/>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Seek advice from Awarding Bodies taking into account the circumstances</w:t>
            </w:r>
          </w:p>
          <w:p w:rsidR="00740726" w:rsidRPr="00740726" w:rsidRDefault="00740726" w:rsidP="00740726">
            <w:pPr>
              <w:pStyle w:val="ListParagraph"/>
              <w:numPr>
                <w:ilvl w:val="0"/>
                <w:numId w:val="45"/>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Ensure teaching staff keep a record of predicted grades and make these available to Awarding Bodies</w:t>
            </w:r>
          </w:p>
        </w:tc>
      </w:tr>
    </w:tbl>
    <w:p w:rsidR="0065570E" w:rsidRDefault="0065570E" w:rsidP="0065570E">
      <w:pPr>
        <w:pStyle w:val="Heading3"/>
        <w:spacing w:before="120" w:after="120"/>
        <w:ind w:left="714"/>
        <w:rPr>
          <w:rFonts w:ascii="Tahoma" w:hAnsi="Tahoma" w:cs="Tahoma"/>
          <w:sz w:val="24"/>
          <w:szCs w:val="24"/>
        </w:rPr>
      </w:pPr>
      <w:bookmarkStart w:id="26" w:name="_Toc404764999"/>
      <w:bookmarkStart w:id="27" w:name="_Toc429776064"/>
    </w:p>
    <w:p w:rsidR="00740726" w:rsidRPr="00740726" w:rsidRDefault="00740726" w:rsidP="00740726">
      <w:pPr>
        <w:pStyle w:val="Heading3"/>
        <w:numPr>
          <w:ilvl w:val="0"/>
          <w:numId w:val="11"/>
        </w:numPr>
        <w:spacing w:before="120" w:after="120"/>
        <w:ind w:left="714" w:hanging="357"/>
        <w:rPr>
          <w:rFonts w:ascii="Tahoma" w:hAnsi="Tahoma" w:cs="Tahoma"/>
          <w:sz w:val="24"/>
          <w:szCs w:val="24"/>
        </w:rPr>
      </w:pPr>
      <w:r w:rsidRPr="00740726">
        <w:rPr>
          <w:rFonts w:ascii="Tahoma" w:hAnsi="Tahoma" w:cs="Tahoma"/>
          <w:sz w:val="24"/>
          <w:szCs w:val="24"/>
        </w:rPr>
        <w:t>Centre unable to distribute results as normal</w:t>
      </w:r>
      <w:bookmarkEnd w:id="26"/>
      <w:bookmarkEnd w:id="27"/>
    </w:p>
    <w:tbl>
      <w:tblPr>
        <w:tblStyle w:val="TableGrid"/>
        <w:tblW w:w="0" w:type="auto"/>
        <w:tblLook w:val="04A0" w:firstRow="1" w:lastRow="0" w:firstColumn="1" w:lastColumn="0" w:noHBand="0" w:noVBand="1"/>
      </w:tblPr>
      <w:tblGrid>
        <w:gridCol w:w="10610"/>
      </w:tblGrid>
      <w:tr w:rsidR="00740726" w:rsidRPr="00740726" w:rsidTr="00740726">
        <w:tc>
          <w:tcPr>
            <w:tcW w:w="10836" w:type="dxa"/>
          </w:tcPr>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Criteria for implementation of the plan</w:t>
            </w:r>
          </w:p>
          <w:p w:rsidR="00740726" w:rsidRPr="00740726" w:rsidRDefault="00740726" w:rsidP="00740726">
            <w:pPr>
              <w:pStyle w:val="ListParagraph"/>
              <w:numPr>
                <w:ilvl w:val="0"/>
                <w:numId w:val="46"/>
              </w:numPr>
              <w:autoSpaceDE w:val="0"/>
              <w:autoSpaceDN w:val="0"/>
              <w:adjustRightInd w:val="0"/>
              <w:spacing w:before="0" w:after="120"/>
              <w:rPr>
                <w:rFonts w:ascii="Tahoma" w:hAnsi="Tahoma" w:cs="Tahoma"/>
                <w:sz w:val="24"/>
                <w:szCs w:val="24"/>
              </w:rPr>
            </w:pPr>
            <w:r w:rsidRPr="00740726">
              <w:rPr>
                <w:rFonts w:ascii="Tahoma" w:hAnsi="Tahoma" w:cs="Tahoma"/>
                <w:sz w:val="24"/>
                <w:szCs w:val="24"/>
              </w:rPr>
              <w:t>Centre is unable to access or manage the distribution of results to candidates, or to facilitate post-results services</w:t>
            </w:r>
          </w:p>
          <w:p w:rsidR="00740726" w:rsidRPr="00740726" w:rsidRDefault="00740726" w:rsidP="00740726">
            <w:pPr>
              <w:autoSpaceDE w:val="0"/>
              <w:autoSpaceDN w:val="0"/>
              <w:adjustRightInd w:val="0"/>
              <w:spacing w:after="120"/>
              <w:rPr>
                <w:rFonts w:ascii="Tahoma" w:hAnsi="Tahoma" w:cs="Tahoma"/>
                <w:sz w:val="24"/>
                <w:szCs w:val="24"/>
                <w:u w:val="single"/>
              </w:rPr>
            </w:pPr>
            <w:r w:rsidRPr="00740726">
              <w:rPr>
                <w:rFonts w:ascii="Tahoma" w:hAnsi="Tahoma" w:cs="Tahoma"/>
                <w:sz w:val="24"/>
                <w:szCs w:val="24"/>
                <w:u w:val="single"/>
              </w:rPr>
              <w:t>Centre actions:</w:t>
            </w:r>
          </w:p>
          <w:p w:rsidR="00740726" w:rsidRPr="00740726" w:rsidRDefault="00740726" w:rsidP="00740726">
            <w:pPr>
              <w:pStyle w:val="ListParagraph"/>
              <w:numPr>
                <w:ilvl w:val="0"/>
                <w:numId w:val="46"/>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Centre to contact awarding organisations about alternative options</w:t>
            </w:r>
          </w:p>
          <w:p w:rsidR="00740726" w:rsidRPr="00740726" w:rsidRDefault="00740726" w:rsidP="00740726">
            <w:pPr>
              <w:pStyle w:val="ListParagraph"/>
              <w:numPr>
                <w:ilvl w:val="0"/>
                <w:numId w:val="46"/>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Senior staff to inform parents, students and staff of the issues</w:t>
            </w:r>
          </w:p>
          <w:p w:rsidR="00740726" w:rsidRPr="00740726" w:rsidRDefault="00740726" w:rsidP="00740726">
            <w:pPr>
              <w:pStyle w:val="ListParagraph"/>
              <w:numPr>
                <w:ilvl w:val="0"/>
                <w:numId w:val="46"/>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Centre to explore other options to print results, such as using another centre to download results from awarding bodies secure websites</w:t>
            </w:r>
          </w:p>
          <w:p w:rsidR="00740726" w:rsidRPr="00740726" w:rsidRDefault="00740726" w:rsidP="00740726">
            <w:pPr>
              <w:pStyle w:val="ListParagraph"/>
              <w:numPr>
                <w:ilvl w:val="0"/>
                <w:numId w:val="46"/>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Print statement of results from awarding bodies</w:t>
            </w:r>
          </w:p>
          <w:p w:rsidR="00740726" w:rsidRPr="00740726" w:rsidRDefault="00740726" w:rsidP="00740726">
            <w:pPr>
              <w:pStyle w:val="ListParagraph"/>
              <w:numPr>
                <w:ilvl w:val="0"/>
                <w:numId w:val="46"/>
              </w:numPr>
              <w:autoSpaceDE w:val="0"/>
              <w:autoSpaceDN w:val="0"/>
              <w:adjustRightInd w:val="0"/>
              <w:spacing w:after="120"/>
              <w:rPr>
                <w:rFonts w:ascii="Tahoma" w:hAnsi="Tahoma" w:cs="Tahoma"/>
                <w:sz w:val="24"/>
                <w:szCs w:val="24"/>
                <w:u w:val="single"/>
              </w:rPr>
            </w:pPr>
            <w:r w:rsidRPr="00740726">
              <w:rPr>
                <w:rFonts w:ascii="Tahoma" w:hAnsi="Tahoma" w:cs="Tahoma"/>
                <w:sz w:val="24"/>
                <w:szCs w:val="24"/>
              </w:rPr>
              <w:t>Ask boards to allow a local school to facilitate post-results services</w:t>
            </w:r>
          </w:p>
        </w:tc>
      </w:tr>
    </w:tbl>
    <w:p w:rsidR="00740726" w:rsidRPr="00B602F8" w:rsidRDefault="00740726" w:rsidP="00740726">
      <w:pPr>
        <w:spacing w:before="0" w:after="0"/>
        <w:rPr>
          <w:b/>
        </w:rPr>
      </w:pPr>
    </w:p>
    <w:sectPr w:rsidR="00740726" w:rsidRPr="00B602F8" w:rsidSect="00634F5D">
      <w:footerReference w:type="default" r:id="rId10"/>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26" w:rsidRDefault="00740726" w:rsidP="00572EAE">
      <w:pPr>
        <w:spacing w:after="0"/>
      </w:pPr>
      <w:r>
        <w:separator/>
      </w:r>
    </w:p>
  </w:endnote>
  <w:endnote w:type="continuationSeparator" w:id="0">
    <w:p w:rsidR="00740726" w:rsidRDefault="00740726"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26" w:rsidRPr="00BE1447" w:rsidRDefault="00740726" w:rsidP="00BE1447">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26" w:rsidRDefault="00740726" w:rsidP="00572EAE">
      <w:pPr>
        <w:spacing w:after="0"/>
      </w:pPr>
      <w:r>
        <w:separator/>
      </w:r>
    </w:p>
  </w:footnote>
  <w:footnote w:type="continuationSeparator" w:id="0">
    <w:p w:rsidR="00740726" w:rsidRDefault="00740726"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24EE8"/>
    <w:multiLevelType w:val="hybridMultilevel"/>
    <w:tmpl w:val="C15C7A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CE602E3"/>
    <w:multiLevelType w:val="hybridMultilevel"/>
    <w:tmpl w:val="D280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B5A2E"/>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abstractNum w:abstractNumId="5" w15:restartNumberingAfterBreak="0">
    <w:nsid w:val="15BF6D32"/>
    <w:multiLevelType w:val="hybridMultilevel"/>
    <w:tmpl w:val="BD9C8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0481D"/>
    <w:multiLevelType w:val="hybridMultilevel"/>
    <w:tmpl w:val="943AE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56353F"/>
    <w:multiLevelType w:val="hybridMultilevel"/>
    <w:tmpl w:val="A8509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34EFA"/>
    <w:multiLevelType w:val="hybridMultilevel"/>
    <w:tmpl w:val="EF92443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3D7255A"/>
    <w:multiLevelType w:val="hybridMultilevel"/>
    <w:tmpl w:val="53D81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45C41"/>
    <w:multiLevelType w:val="hybridMultilevel"/>
    <w:tmpl w:val="F68A9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610142"/>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abstractNum w:abstractNumId="15"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07E04"/>
    <w:multiLevelType w:val="hybridMultilevel"/>
    <w:tmpl w:val="5CEC22A6"/>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C0EB0"/>
    <w:multiLevelType w:val="hybridMultilevel"/>
    <w:tmpl w:val="55DC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91FBD"/>
    <w:multiLevelType w:val="hybridMultilevel"/>
    <w:tmpl w:val="A0F462FC"/>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063FE"/>
    <w:multiLevelType w:val="hybridMultilevel"/>
    <w:tmpl w:val="B438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64407"/>
    <w:multiLevelType w:val="hybridMultilevel"/>
    <w:tmpl w:val="F46EB1E4"/>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6577E"/>
    <w:multiLevelType w:val="hybridMultilevel"/>
    <w:tmpl w:val="97809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A4629B"/>
    <w:multiLevelType w:val="hybridMultilevel"/>
    <w:tmpl w:val="635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F6CD2"/>
    <w:multiLevelType w:val="hybridMultilevel"/>
    <w:tmpl w:val="2BC23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8E1639"/>
    <w:multiLevelType w:val="hybridMultilevel"/>
    <w:tmpl w:val="8C3C5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377FC"/>
    <w:multiLevelType w:val="hybridMultilevel"/>
    <w:tmpl w:val="9F946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2025B4"/>
    <w:multiLevelType w:val="hybridMultilevel"/>
    <w:tmpl w:val="28C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D68E2"/>
    <w:multiLevelType w:val="hybridMultilevel"/>
    <w:tmpl w:val="EE7CB8C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966E5"/>
    <w:multiLevelType w:val="hybridMultilevel"/>
    <w:tmpl w:val="B718A99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1"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18635E"/>
    <w:multiLevelType w:val="hybridMultilevel"/>
    <w:tmpl w:val="329E5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BF16A6"/>
    <w:multiLevelType w:val="hybridMultilevel"/>
    <w:tmpl w:val="289A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964FD"/>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abstractNum w:abstractNumId="38" w15:restartNumberingAfterBreak="0">
    <w:nsid w:val="66616DDE"/>
    <w:multiLevelType w:val="hybridMultilevel"/>
    <w:tmpl w:val="7F705494"/>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077F5"/>
    <w:multiLevelType w:val="hybridMultilevel"/>
    <w:tmpl w:val="66428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91DE7"/>
    <w:multiLevelType w:val="hybridMultilevel"/>
    <w:tmpl w:val="BCC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2747C"/>
    <w:multiLevelType w:val="hybridMultilevel"/>
    <w:tmpl w:val="F8124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B0371A"/>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num w:numId="1">
    <w:abstractNumId w:val="41"/>
  </w:num>
  <w:num w:numId="2">
    <w:abstractNumId w:val="31"/>
  </w:num>
  <w:num w:numId="3">
    <w:abstractNumId w:val="26"/>
  </w:num>
  <w:num w:numId="4">
    <w:abstractNumId w:val="35"/>
  </w:num>
  <w:num w:numId="5">
    <w:abstractNumId w:val="32"/>
  </w:num>
  <w:num w:numId="6">
    <w:abstractNumId w:val="44"/>
  </w:num>
  <w:num w:numId="7">
    <w:abstractNumId w:val="9"/>
  </w:num>
  <w:num w:numId="8">
    <w:abstractNumId w:val="0"/>
  </w:num>
  <w:num w:numId="9">
    <w:abstractNumId w:val="17"/>
  </w:num>
  <w:num w:numId="10">
    <w:abstractNumId w:val="43"/>
  </w:num>
  <w:num w:numId="11">
    <w:abstractNumId w:val="1"/>
  </w:num>
  <w:num w:numId="12">
    <w:abstractNumId w:val="29"/>
  </w:num>
  <w:num w:numId="13">
    <w:abstractNumId w:val="34"/>
  </w:num>
  <w:num w:numId="14">
    <w:abstractNumId w:val="15"/>
  </w:num>
  <w:num w:numId="15">
    <w:abstractNumId w:val="10"/>
  </w:num>
  <w:num w:numId="16">
    <w:abstractNumId w:val="8"/>
  </w:num>
  <w:num w:numId="17">
    <w:abstractNumId w:val="6"/>
  </w:num>
  <w:num w:numId="18">
    <w:abstractNumId w:val="14"/>
  </w:num>
  <w:num w:numId="19">
    <w:abstractNumId w:val="45"/>
  </w:num>
  <w:num w:numId="20">
    <w:abstractNumId w:val="4"/>
  </w:num>
  <w:num w:numId="21">
    <w:abstractNumId w:val="37"/>
  </w:num>
  <w:num w:numId="22">
    <w:abstractNumId w:val="13"/>
  </w:num>
  <w:num w:numId="23">
    <w:abstractNumId w:val="39"/>
  </w:num>
  <w:num w:numId="24">
    <w:abstractNumId w:val="42"/>
  </w:num>
  <w:num w:numId="25">
    <w:abstractNumId w:val="3"/>
  </w:num>
  <w:num w:numId="26">
    <w:abstractNumId w:val="5"/>
  </w:num>
  <w:num w:numId="27">
    <w:abstractNumId w:val="22"/>
  </w:num>
  <w:num w:numId="28">
    <w:abstractNumId w:val="12"/>
  </w:num>
  <w:num w:numId="29">
    <w:abstractNumId w:val="23"/>
  </w:num>
  <w:num w:numId="30">
    <w:abstractNumId w:val="20"/>
  </w:num>
  <w:num w:numId="31">
    <w:abstractNumId w:val="36"/>
  </w:num>
  <w:num w:numId="32">
    <w:abstractNumId w:val="18"/>
  </w:num>
  <w:num w:numId="33">
    <w:abstractNumId w:val="38"/>
  </w:num>
  <w:num w:numId="34">
    <w:abstractNumId w:val="28"/>
  </w:num>
  <w:num w:numId="35">
    <w:abstractNumId w:val="40"/>
  </w:num>
  <w:num w:numId="36">
    <w:abstractNumId w:val="7"/>
  </w:num>
  <w:num w:numId="37">
    <w:abstractNumId w:val="27"/>
  </w:num>
  <w:num w:numId="38">
    <w:abstractNumId w:val="21"/>
  </w:num>
  <w:num w:numId="39">
    <w:abstractNumId w:val="19"/>
  </w:num>
  <w:num w:numId="40">
    <w:abstractNumId w:val="25"/>
  </w:num>
  <w:num w:numId="41">
    <w:abstractNumId w:val="30"/>
  </w:num>
  <w:num w:numId="42">
    <w:abstractNumId w:val="33"/>
  </w:num>
  <w:num w:numId="43">
    <w:abstractNumId w:val="16"/>
  </w:num>
  <w:num w:numId="44">
    <w:abstractNumId w:val="24"/>
  </w:num>
  <w:num w:numId="45">
    <w:abstractNumId w:val="11"/>
  </w:num>
  <w:num w:numId="4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4DD7"/>
    <w:rsid w:val="0000742A"/>
    <w:rsid w:val="00012A1D"/>
    <w:rsid w:val="00017704"/>
    <w:rsid w:val="000201A0"/>
    <w:rsid w:val="00021ACB"/>
    <w:rsid w:val="000265A8"/>
    <w:rsid w:val="000275AC"/>
    <w:rsid w:val="00031EDC"/>
    <w:rsid w:val="000409C9"/>
    <w:rsid w:val="00044888"/>
    <w:rsid w:val="00047D77"/>
    <w:rsid w:val="000509F3"/>
    <w:rsid w:val="0005591C"/>
    <w:rsid w:val="0005650A"/>
    <w:rsid w:val="00064F02"/>
    <w:rsid w:val="000709D9"/>
    <w:rsid w:val="00074A36"/>
    <w:rsid w:val="00087303"/>
    <w:rsid w:val="000875A7"/>
    <w:rsid w:val="0009328B"/>
    <w:rsid w:val="000A6652"/>
    <w:rsid w:val="000B29C9"/>
    <w:rsid w:val="000C118C"/>
    <w:rsid w:val="000D1C29"/>
    <w:rsid w:val="000E27A5"/>
    <w:rsid w:val="000E3AF9"/>
    <w:rsid w:val="000E3BEE"/>
    <w:rsid w:val="000F29A4"/>
    <w:rsid w:val="00100BEF"/>
    <w:rsid w:val="00102D9F"/>
    <w:rsid w:val="00105BF2"/>
    <w:rsid w:val="00107872"/>
    <w:rsid w:val="00110208"/>
    <w:rsid w:val="00112F2A"/>
    <w:rsid w:val="00115458"/>
    <w:rsid w:val="0012483F"/>
    <w:rsid w:val="00124C73"/>
    <w:rsid w:val="001308B6"/>
    <w:rsid w:val="00131DD2"/>
    <w:rsid w:val="001345C8"/>
    <w:rsid w:val="00142BCC"/>
    <w:rsid w:val="00155856"/>
    <w:rsid w:val="0017460C"/>
    <w:rsid w:val="0017477E"/>
    <w:rsid w:val="00177D3E"/>
    <w:rsid w:val="00183428"/>
    <w:rsid w:val="001922E2"/>
    <w:rsid w:val="00192C81"/>
    <w:rsid w:val="00196924"/>
    <w:rsid w:val="001973EE"/>
    <w:rsid w:val="001A47CE"/>
    <w:rsid w:val="001B0600"/>
    <w:rsid w:val="001B3F57"/>
    <w:rsid w:val="001B635E"/>
    <w:rsid w:val="001C12A2"/>
    <w:rsid w:val="001D3B5E"/>
    <w:rsid w:val="001F26AD"/>
    <w:rsid w:val="001F4AF2"/>
    <w:rsid w:val="0021083F"/>
    <w:rsid w:val="00214318"/>
    <w:rsid w:val="00214CB1"/>
    <w:rsid w:val="002161E9"/>
    <w:rsid w:val="002258DB"/>
    <w:rsid w:val="0023628E"/>
    <w:rsid w:val="002378F9"/>
    <w:rsid w:val="002416DB"/>
    <w:rsid w:val="00250816"/>
    <w:rsid w:val="00252463"/>
    <w:rsid w:val="00256BAE"/>
    <w:rsid w:val="00283445"/>
    <w:rsid w:val="002837F1"/>
    <w:rsid w:val="002914A4"/>
    <w:rsid w:val="002923DF"/>
    <w:rsid w:val="0029594B"/>
    <w:rsid w:val="00297C0F"/>
    <w:rsid w:val="002A1C13"/>
    <w:rsid w:val="002A785C"/>
    <w:rsid w:val="002B169B"/>
    <w:rsid w:val="002B2816"/>
    <w:rsid w:val="002B5BE7"/>
    <w:rsid w:val="002B5C08"/>
    <w:rsid w:val="002C5397"/>
    <w:rsid w:val="002C7334"/>
    <w:rsid w:val="002D78F6"/>
    <w:rsid w:val="002D7A2D"/>
    <w:rsid w:val="002E17BE"/>
    <w:rsid w:val="002E233C"/>
    <w:rsid w:val="002E61A2"/>
    <w:rsid w:val="002E79AF"/>
    <w:rsid w:val="002F26D1"/>
    <w:rsid w:val="00303D79"/>
    <w:rsid w:val="0032363C"/>
    <w:rsid w:val="003243FE"/>
    <w:rsid w:val="00331254"/>
    <w:rsid w:val="00331564"/>
    <w:rsid w:val="00337BC6"/>
    <w:rsid w:val="00343A24"/>
    <w:rsid w:val="00345C58"/>
    <w:rsid w:val="003471BA"/>
    <w:rsid w:val="0035087E"/>
    <w:rsid w:val="00354F5C"/>
    <w:rsid w:val="00355154"/>
    <w:rsid w:val="00355B6B"/>
    <w:rsid w:val="00356A3E"/>
    <w:rsid w:val="00361088"/>
    <w:rsid w:val="00361851"/>
    <w:rsid w:val="0036603A"/>
    <w:rsid w:val="00375CE7"/>
    <w:rsid w:val="00381559"/>
    <w:rsid w:val="00381DF7"/>
    <w:rsid w:val="003867A5"/>
    <w:rsid w:val="00391C99"/>
    <w:rsid w:val="003922B0"/>
    <w:rsid w:val="00394EB0"/>
    <w:rsid w:val="003A413B"/>
    <w:rsid w:val="003A55AC"/>
    <w:rsid w:val="003A68F6"/>
    <w:rsid w:val="003B4F45"/>
    <w:rsid w:val="003B5D37"/>
    <w:rsid w:val="003C1E94"/>
    <w:rsid w:val="003C492C"/>
    <w:rsid w:val="003D78DD"/>
    <w:rsid w:val="003E1B12"/>
    <w:rsid w:val="003E5BF3"/>
    <w:rsid w:val="003E6C18"/>
    <w:rsid w:val="003F08A6"/>
    <w:rsid w:val="003F66FE"/>
    <w:rsid w:val="004172F8"/>
    <w:rsid w:val="0042211B"/>
    <w:rsid w:val="004321D6"/>
    <w:rsid w:val="00432C92"/>
    <w:rsid w:val="004351A6"/>
    <w:rsid w:val="004374FD"/>
    <w:rsid w:val="0044019E"/>
    <w:rsid w:val="00444C82"/>
    <w:rsid w:val="0045394B"/>
    <w:rsid w:val="00453A8A"/>
    <w:rsid w:val="00454711"/>
    <w:rsid w:val="00454A63"/>
    <w:rsid w:val="00456C91"/>
    <w:rsid w:val="00462274"/>
    <w:rsid w:val="004648BC"/>
    <w:rsid w:val="0047130F"/>
    <w:rsid w:val="00473D52"/>
    <w:rsid w:val="004830B4"/>
    <w:rsid w:val="00495501"/>
    <w:rsid w:val="004A2E20"/>
    <w:rsid w:val="004A4C84"/>
    <w:rsid w:val="004A712F"/>
    <w:rsid w:val="004B1115"/>
    <w:rsid w:val="004B4DA2"/>
    <w:rsid w:val="004C3462"/>
    <w:rsid w:val="004D602B"/>
    <w:rsid w:val="004D7615"/>
    <w:rsid w:val="004E136D"/>
    <w:rsid w:val="004F2B1A"/>
    <w:rsid w:val="004F5BDE"/>
    <w:rsid w:val="004F69EF"/>
    <w:rsid w:val="00500492"/>
    <w:rsid w:val="00501F32"/>
    <w:rsid w:val="00505172"/>
    <w:rsid w:val="00506548"/>
    <w:rsid w:val="005076CF"/>
    <w:rsid w:val="005139CA"/>
    <w:rsid w:val="005154E3"/>
    <w:rsid w:val="00516BE3"/>
    <w:rsid w:val="005416E0"/>
    <w:rsid w:val="0055163A"/>
    <w:rsid w:val="00556982"/>
    <w:rsid w:val="00572EAE"/>
    <w:rsid w:val="00582AFE"/>
    <w:rsid w:val="00582D3B"/>
    <w:rsid w:val="005841AC"/>
    <w:rsid w:val="00591D2C"/>
    <w:rsid w:val="00593102"/>
    <w:rsid w:val="00593745"/>
    <w:rsid w:val="00595C4E"/>
    <w:rsid w:val="005A05DA"/>
    <w:rsid w:val="005A1F33"/>
    <w:rsid w:val="005B411E"/>
    <w:rsid w:val="005B5E26"/>
    <w:rsid w:val="005D100D"/>
    <w:rsid w:val="005D2276"/>
    <w:rsid w:val="005D59B7"/>
    <w:rsid w:val="005D5F4E"/>
    <w:rsid w:val="005E533D"/>
    <w:rsid w:val="005F053F"/>
    <w:rsid w:val="0060259F"/>
    <w:rsid w:val="0060571B"/>
    <w:rsid w:val="00607DB3"/>
    <w:rsid w:val="006102D5"/>
    <w:rsid w:val="00610C2A"/>
    <w:rsid w:val="00610D37"/>
    <w:rsid w:val="00611B9A"/>
    <w:rsid w:val="00625652"/>
    <w:rsid w:val="00633272"/>
    <w:rsid w:val="0063364B"/>
    <w:rsid w:val="0063471E"/>
    <w:rsid w:val="00634F5D"/>
    <w:rsid w:val="00640147"/>
    <w:rsid w:val="006427D8"/>
    <w:rsid w:val="0064770E"/>
    <w:rsid w:val="00654BCB"/>
    <w:rsid w:val="0065570E"/>
    <w:rsid w:val="00655732"/>
    <w:rsid w:val="00675E88"/>
    <w:rsid w:val="00680AD4"/>
    <w:rsid w:val="00682C3D"/>
    <w:rsid w:val="0068481A"/>
    <w:rsid w:val="00694417"/>
    <w:rsid w:val="006968D9"/>
    <w:rsid w:val="006A3D22"/>
    <w:rsid w:val="006B0B3F"/>
    <w:rsid w:val="006D281C"/>
    <w:rsid w:val="006D562D"/>
    <w:rsid w:val="006D78ED"/>
    <w:rsid w:val="006E48DE"/>
    <w:rsid w:val="006F6A41"/>
    <w:rsid w:val="007009B9"/>
    <w:rsid w:val="00701CBE"/>
    <w:rsid w:val="00721AE5"/>
    <w:rsid w:val="0072426A"/>
    <w:rsid w:val="0073293D"/>
    <w:rsid w:val="007376B2"/>
    <w:rsid w:val="00740726"/>
    <w:rsid w:val="00740A1A"/>
    <w:rsid w:val="00740F4E"/>
    <w:rsid w:val="00742511"/>
    <w:rsid w:val="00742656"/>
    <w:rsid w:val="007469CC"/>
    <w:rsid w:val="00761A14"/>
    <w:rsid w:val="007628E6"/>
    <w:rsid w:val="00764A86"/>
    <w:rsid w:val="007672D7"/>
    <w:rsid w:val="00767A91"/>
    <w:rsid w:val="007824AD"/>
    <w:rsid w:val="00783050"/>
    <w:rsid w:val="0079528C"/>
    <w:rsid w:val="007976BE"/>
    <w:rsid w:val="007A4032"/>
    <w:rsid w:val="007A6098"/>
    <w:rsid w:val="007A64E4"/>
    <w:rsid w:val="007B7176"/>
    <w:rsid w:val="007C2873"/>
    <w:rsid w:val="007C50C2"/>
    <w:rsid w:val="007C6EFE"/>
    <w:rsid w:val="007D5FE6"/>
    <w:rsid w:val="007E57A3"/>
    <w:rsid w:val="007F0F3B"/>
    <w:rsid w:val="007F2720"/>
    <w:rsid w:val="007F54A9"/>
    <w:rsid w:val="0080101D"/>
    <w:rsid w:val="00802AFC"/>
    <w:rsid w:val="0080429F"/>
    <w:rsid w:val="00816759"/>
    <w:rsid w:val="00821D2B"/>
    <w:rsid w:val="00825CE7"/>
    <w:rsid w:val="008309AE"/>
    <w:rsid w:val="00832A57"/>
    <w:rsid w:val="00832FCC"/>
    <w:rsid w:val="00834274"/>
    <w:rsid w:val="00835836"/>
    <w:rsid w:val="008379D7"/>
    <w:rsid w:val="008478AB"/>
    <w:rsid w:val="00851803"/>
    <w:rsid w:val="008621C8"/>
    <w:rsid w:val="00870927"/>
    <w:rsid w:val="00871068"/>
    <w:rsid w:val="00872191"/>
    <w:rsid w:val="00876C7D"/>
    <w:rsid w:val="00886454"/>
    <w:rsid w:val="00887368"/>
    <w:rsid w:val="008904DF"/>
    <w:rsid w:val="00895981"/>
    <w:rsid w:val="00895F00"/>
    <w:rsid w:val="008A0E2E"/>
    <w:rsid w:val="008A39CF"/>
    <w:rsid w:val="008A53B9"/>
    <w:rsid w:val="008B718E"/>
    <w:rsid w:val="008C002B"/>
    <w:rsid w:val="008C149D"/>
    <w:rsid w:val="008D2D08"/>
    <w:rsid w:val="008D5903"/>
    <w:rsid w:val="008F5767"/>
    <w:rsid w:val="009063D3"/>
    <w:rsid w:val="0090679C"/>
    <w:rsid w:val="00912735"/>
    <w:rsid w:val="0091365A"/>
    <w:rsid w:val="00916DAE"/>
    <w:rsid w:val="00920615"/>
    <w:rsid w:val="009235DF"/>
    <w:rsid w:val="009344CA"/>
    <w:rsid w:val="009372CC"/>
    <w:rsid w:val="00937C37"/>
    <w:rsid w:val="009405D5"/>
    <w:rsid w:val="00940620"/>
    <w:rsid w:val="00941B6F"/>
    <w:rsid w:val="00945A6A"/>
    <w:rsid w:val="009532B8"/>
    <w:rsid w:val="009576A1"/>
    <w:rsid w:val="00960671"/>
    <w:rsid w:val="0096107E"/>
    <w:rsid w:val="00961EA6"/>
    <w:rsid w:val="00971E1C"/>
    <w:rsid w:val="00972787"/>
    <w:rsid w:val="009739C1"/>
    <w:rsid w:val="00974A85"/>
    <w:rsid w:val="009835D2"/>
    <w:rsid w:val="00986277"/>
    <w:rsid w:val="009959DE"/>
    <w:rsid w:val="009A3616"/>
    <w:rsid w:val="009A4270"/>
    <w:rsid w:val="009A5355"/>
    <w:rsid w:val="009B0929"/>
    <w:rsid w:val="009B5963"/>
    <w:rsid w:val="009B688B"/>
    <w:rsid w:val="009C2F93"/>
    <w:rsid w:val="009C7245"/>
    <w:rsid w:val="009C7C8D"/>
    <w:rsid w:val="009D77E1"/>
    <w:rsid w:val="009F0C0D"/>
    <w:rsid w:val="009F17AE"/>
    <w:rsid w:val="009F2812"/>
    <w:rsid w:val="009F3E7A"/>
    <w:rsid w:val="009F5781"/>
    <w:rsid w:val="009F605A"/>
    <w:rsid w:val="00A01830"/>
    <w:rsid w:val="00A045AE"/>
    <w:rsid w:val="00A11D98"/>
    <w:rsid w:val="00A159A6"/>
    <w:rsid w:val="00A200BD"/>
    <w:rsid w:val="00A35C57"/>
    <w:rsid w:val="00A40743"/>
    <w:rsid w:val="00A41D84"/>
    <w:rsid w:val="00A43A7E"/>
    <w:rsid w:val="00A44180"/>
    <w:rsid w:val="00A4455C"/>
    <w:rsid w:val="00A45FED"/>
    <w:rsid w:val="00A5332D"/>
    <w:rsid w:val="00A614F0"/>
    <w:rsid w:val="00A618A8"/>
    <w:rsid w:val="00A679FD"/>
    <w:rsid w:val="00A82497"/>
    <w:rsid w:val="00A848AE"/>
    <w:rsid w:val="00A92FC4"/>
    <w:rsid w:val="00AA2A77"/>
    <w:rsid w:val="00AA7E63"/>
    <w:rsid w:val="00AC59C7"/>
    <w:rsid w:val="00AD6585"/>
    <w:rsid w:val="00AE072B"/>
    <w:rsid w:val="00AE0847"/>
    <w:rsid w:val="00AE4B04"/>
    <w:rsid w:val="00AE5CDB"/>
    <w:rsid w:val="00B0304B"/>
    <w:rsid w:val="00B05787"/>
    <w:rsid w:val="00B160BE"/>
    <w:rsid w:val="00B16297"/>
    <w:rsid w:val="00B177FA"/>
    <w:rsid w:val="00B23747"/>
    <w:rsid w:val="00B3289C"/>
    <w:rsid w:val="00B42A04"/>
    <w:rsid w:val="00B519F1"/>
    <w:rsid w:val="00B56240"/>
    <w:rsid w:val="00B57BFD"/>
    <w:rsid w:val="00B57CB5"/>
    <w:rsid w:val="00B602F8"/>
    <w:rsid w:val="00B61DC9"/>
    <w:rsid w:val="00B76937"/>
    <w:rsid w:val="00B7720E"/>
    <w:rsid w:val="00B86DC5"/>
    <w:rsid w:val="00B97D2A"/>
    <w:rsid w:val="00BA25D3"/>
    <w:rsid w:val="00BA39A7"/>
    <w:rsid w:val="00BB17C6"/>
    <w:rsid w:val="00BB5D14"/>
    <w:rsid w:val="00BB5D87"/>
    <w:rsid w:val="00BC1F2D"/>
    <w:rsid w:val="00BC2365"/>
    <w:rsid w:val="00BC7DFF"/>
    <w:rsid w:val="00BD2E5E"/>
    <w:rsid w:val="00BD3B0D"/>
    <w:rsid w:val="00BD3BBB"/>
    <w:rsid w:val="00BE1447"/>
    <w:rsid w:val="00BE1AA9"/>
    <w:rsid w:val="00BE3DC7"/>
    <w:rsid w:val="00BE46EC"/>
    <w:rsid w:val="00BF770C"/>
    <w:rsid w:val="00C03944"/>
    <w:rsid w:val="00C040D8"/>
    <w:rsid w:val="00C04C77"/>
    <w:rsid w:val="00C1187D"/>
    <w:rsid w:val="00C1549A"/>
    <w:rsid w:val="00C1752A"/>
    <w:rsid w:val="00C2050C"/>
    <w:rsid w:val="00C31FBE"/>
    <w:rsid w:val="00C45ED1"/>
    <w:rsid w:val="00C50824"/>
    <w:rsid w:val="00C5105D"/>
    <w:rsid w:val="00C62C00"/>
    <w:rsid w:val="00C67117"/>
    <w:rsid w:val="00C75192"/>
    <w:rsid w:val="00C76227"/>
    <w:rsid w:val="00C818C7"/>
    <w:rsid w:val="00C8290A"/>
    <w:rsid w:val="00C87BA4"/>
    <w:rsid w:val="00C91124"/>
    <w:rsid w:val="00C92866"/>
    <w:rsid w:val="00C94BC4"/>
    <w:rsid w:val="00CD15C5"/>
    <w:rsid w:val="00CD2A41"/>
    <w:rsid w:val="00CE5DFF"/>
    <w:rsid w:val="00CE6EDA"/>
    <w:rsid w:val="00CF1E3F"/>
    <w:rsid w:val="00CF3ABE"/>
    <w:rsid w:val="00CF4039"/>
    <w:rsid w:val="00CF5B27"/>
    <w:rsid w:val="00D004DA"/>
    <w:rsid w:val="00D03C48"/>
    <w:rsid w:val="00D13584"/>
    <w:rsid w:val="00D15D3A"/>
    <w:rsid w:val="00D25080"/>
    <w:rsid w:val="00D278AC"/>
    <w:rsid w:val="00D30854"/>
    <w:rsid w:val="00D361ED"/>
    <w:rsid w:val="00D42D46"/>
    <w:rsid w:val="00D43251"/>
    <w:rsid w:val="00D46078"/>
    <w:rsid w:val="00D62B87"/>
    <w:rsid w:val="00D663E0"/>
    <w:rsid w:val="00D761BB"/>
    <w:rsid w:val="00D804C5"/>
    <w:rsid w:val="00D86621"/>
    <w:rsid w:val="00D87938"/>
    <w:rsid w:val="00D92398"/>
    <w:rsid w:val="00DB0574"/>
    <w:rsid w:val="00DC2057"/>
    <w:rsid w:val="00DD5196"/>
    <w:rsid w:val="00DD5E98"/>
    <w:rsid w:val="00DE35D5"/>
    <w:rsid w:val="00DE383B"/>
    <w:rsid w:val="00DE4E3F"/>
    <w:rsid w:val="00E02FDF"/>
    <w:rsid w:val="00E11746"/>
    <w:rsid w:val="00E12AE9"/>
    <w:rsid w:val="00E1788A"/>
    <w:rsid w:val="00E2039D"/>
    <w:rsid w:val="00E23D07"/>
    <w:rsid w:val="00E2550A"/>
    <w:rsid w:val="00E27453"/>
    <w:rsid w:val="00E348CE"/>
    <w:rsid w:val="00E3551D"/>
    <w:rsid w:val="00E36298"/>
    <w:rsid w:val="00E37FE2"/>
    <w:rsid w:val="00E4768A"/>
    <w:rsid w:val="00E506C1"/>
    <w:rsid w:val="00E5549E"/>
    <w:rsid w:val="00E64AEB"/>
    <w:rsid w:val="00E65AC7"/>
    <w:rsid w:val="00E705D0"/>
    <w:rsid w:val="00E7358D"/>
    <w:rsid w:val="00E73719"/>
    <w:rsid w:val="00E74270"/>
    <w:rsid w:val="00E77F5A"/>
    <w:rsid w:val="00E863AB"/>
    <w:rsid w:val="00E959C9"/>
    <w:rsid w:val="00E97855"/>
    <w:rsid w:val="00E97BBD"/>
    <w:rsid w:val="00EA71E3"/>
    <w:rsid w:val="00EB0DE1"/>
    <w:rsid w:val="00EB66BA"/>
    <w:rsid w:val="00EC4A87"/>
    <w:rsid w:val="00EC64D4"/>
    <w:rsid w:val="00EC6A2A"/>
    <w:rsid w:val="00ED0856"/>
    <w:rsid w:val="00ED1725"/>
    <w:rsid w:val="00EE6700"/>
    <w:rsid w:val="00EE7787"/>
    <w:rsid w:val="00EF0C58"/>
    <w:rsid w:val="00EF216B"/>
    <w:rsid w:val="00EF63E8"/>
    <w:rsid w:val="00EF715B"/>
    <w:rsid w:val="00F0220C"/>
    <w:rsid w:val="00F05A8D"/>
    <w:rsid w:val="00F14733"/>
    <w:rsid w:val="00F15294"/>
    <w:rsid w:val="00F2244C"/>
    <w:rsid w:val="00F22E3A"/>
    <w:rsid w:val="00F2662B"/>
    <w:rsid w:val="00F26BE1"/>
    <w:rsid w:val="00F32684"/>
    <w:rsid w:val="00F33935"/>
    <w:rsid w:val="00F34D2E"/>
    <w:rsid w:val="00F55347"/>
    <w:rsid w:val="00F614AD"/>
    <w:rsid w:val="00F715C8"/>
    <w:rsid w:val="00F75E16"/>
    <w:rsid w:val="00F838AA"/>
    <w:rsid w:val="00F8638C"/>
    <w:rsid w:val="00F907DC"/>
    <w:rsid w:val="00FA04F7"/>
    <w:rsid w:val="00FA2EDC"/>
    <w:rsid w:val="00FA3C52"/>
    <w:rsid w:val="00FA597D"/>
    <w:rsid w:val="00FA6EED"/>
    <w:rsid w:val="00FB6EA3"/>
    <w:rsid w:val="00FC1591"/>
    <w:rsid w:val="00FC43D9"/>
    <w:rsid w:val="00FD31F2"/>
    <w:rsid w:val="00FD39A4"/>
    <w:rsid w:val="00FD6ACF"/>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AA2240E-400C-4A8A-B106-0013C344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23747"/>
    <w:pPr>
      <w:tabs>
        <w:tab w:val="center" w:pos="4513"/>
        <w:tab w:val="right" w:pos="9026"/>
      </w:tabs>
      <w:spacing w:after="0"/>
    </w:pPr>
  </w:style>
  <w:style w:type="character" w:customStyle="1" w:styleId="HeaderChar">
    <w:name w:val="Header Char"/>
    <w:basedOn w:val="DefaultParagraphFont"/>
    <w:link w:val="Header"/>
    <w:uiPriority w:val="99"/>
    <w:semiHidden/>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 w:type="character" w:styleId="FootnoteReference">
    <w:name w:val="footnote reference"/>
    <w:semiHidden/>
    <w:rsid w:val="00155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65A247-4FB9-4140-9A56-EC0922DD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BA2F6148</Template>
  <TotalTime>2</TotalTime>
  <Pages>7</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Controlled Assessment</vt:lpstr>
    </vt:vector>
  </TitlesOfParts>
  <Company>Institute of Education</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Assessment</dc:title>
  <dc:subject>This policy is reviewed annually to ensure compliance with current regulations</dc:subject>
  <dc:creator>localuser</dc:creator>
  <cp:lastModifiedBy>K.Whordley</cp:lastModifiedBy>
  <cp:revision>3</cp:revision>
  <cp:lastPrinted>2016-05-09T11:17:00Z</cp:lastPrinted>
  <dcterms:created xsi:type="dcterms:W3CDTF">2017-02-02T08:00:00Z</dcterms:created>
  <dcterms:modified xsi:type="dcterms:W3CDTF">2017-05-08T12:45:00Z</dcterms:modified>
</cp:coreProperties>
</file>